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99d5" w14:textId="70e9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Ғабит Мүсірепов атындағы ауданы Чистопол ауылдық округінің бюджеті туралы" Ғабит Мүсірепов атындағы ауданы мәслихатының 2017 жылғы 25 желтоқсандағы № 17-2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11 сәуірдегі № 23-1 шешімі. Солтүстік Қазақстан облысының Әділет департаментінде 2018 жылғы 3 мамырда № 4697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17-2 "2018-2020 жылдарға арналған Ғабит Мүсірепов атындағы ауданы Чистопол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4546 тіркелген, Қазақстан Республикасы нормативтік құқықтық актілерінің эталондық бақылау банкінде электрондық түрде 2018 жылғы 31 қаңтарда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3-қосымшаларға сәйкес 2018-2020 жылдарға арналған Ғабит Мүсірепов атындағы ауданы Чистопол ауылдық округінің бюджеті бекітілсін, соның ішінде 2018 жылға арналғаны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26 616 мың тенге,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11 595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14 921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26 616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– 0,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операциясы бойынша сальдо – 0,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түскен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11 сәуірдегі № 23-1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Чистопол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1502"/>
        <w:gridCol w:w="1502"/>
        <w:gridCol w:w="4669"/>
        <w:gridCol w:w="2491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 түсімдері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бойынша қызметтер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