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8fbf" w14:textId="50d8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Ғабит Мүсірепов атындағы ауданының бюджетін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2018 жылғы 27 желтоқсандағы № 38-1 шешімі. Солтүстік Қазақстан облысының Әділет департаментінде 2019 жылғы 4 қаңтарда № 5141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9 006 810,9 мың теңге:</w:t>
      </w:r>
    </w:p>
    <w:bookmarkEnd w:id="2"/>
    <w:bookmarkStart w:name="z9" w:id="3"/>
    <w:p>
      <w:pPr>
        <w:spacing w:after="0"/>
        <w:ind w:left="0"/>
        <w:jc w:val="both"/>
      </w:pPr>
      <w:r>
        <w:rPr>
          <w:rFonts w:ascii="Times New Roman"/>
          <w:b w:val="false"/>
          <w:i w:val="false"/>
          <w:color w:val="000000"/>
          <w:sz w:val="28"/>
        </w:rPr>
        <w:t>
      салықтық түсімдер – 1 038 170,6 мың теңге;</w:t>
      </w:r>
    </w:p>
    <w:bookmarkEnd w:id="3"/>
    <w:bookmarkStart w:name="z10" w:id="4"/>
    <w:p>
      <w:pPr>
        <w:spacing w:after="0"/>
        <w:ind w:left="0"/>
        <w:jc w:val="both"/>
      </w:pPr>
      <w:r>
        <w:rPr>
          <w:rFonts w:ascii="Times New Roman"/>
          <w:b w:val="false"/>
          <w:i w:val="false"/>
          <w:color w:val="000000"/>
          <w:sz w:val="28"/>
        </w:rPr>
        <w:t>
      салықтық емес түсімдер – 44 605,5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76 838,4 мың теңге;</w:t>
      </w:r>
    </w:p>
    <w:bookmarkEnd w:id="5"/>
    <w:bookmarkStart w:name="z12" w:id="6"/>
    <w:p>
      <w:pPr>
        <w:spacing w:after="0"/>
        <w:ind w:left="0"/>
        <w:jc w:val="both"/>
      </w:pPr>
      <w:r>
        <w:rPr>
          <w:rFonts w:ascii="Times New Roman"/>
          <w:b w:val="false"/>
          <w:i w:val="false"/>
          <w:color w:val="000000"/>
          <w:sz w:val="28"/>
        </w:rPr>
        <w:t>
      трансферттер түсімі – 7 847 196,4 мың теңге;</w:t>
      </w:r>
    </w:p>
    <w:bookmarkEnd w:id="6"/>
    <w:bookmarkStart w:name="z13" w:id="7"/>
    <w:p>
      <w:pPr>
        <w:spacing w:after="0"/>
        <w:ind w:left="0"/>
        <w:jc w:val="both"/>
      </w:pPr>
      <w:r>
        <w:rPr>
          <w:rFonts w:ascii="Times New Roman"/>
          <w:b w:val="false"/>
          <w:i w:val="false"/>
          <w:color w:val="000000"/>
          <w:sz w:val="28"/>
        </w:rPr>
        <w:t>
      2) шығындар – 9 102 233,1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52 820,5 мың теңге:</w:t>
      </w:r>
    </w:p>
    <w:bookmarkEnd w:id="8"/>
    <w:bookmarkStart w:name="z15" w:id="9"/>
    <w:p>
      <w:pPr>
        <w:spacing w:after="0"/>
        <w:ind w:left="0"/>
        <w:jc w:val="both"/>
      </w:pPr>
      <w:r>
        <w:rPr>
          <w:rFonts w:ascii="Times New Roman"/>
          <w:b w:val="false"/>
          <w:i w:val="false"/>
          <w:color w:val="000000"/>
          <w:sz w:val="28"/>
        </w:rPr>
        <w:t>
      бюджеттік кредиттер – 113 625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60 804,5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-9 986,3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9 986,3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- 138 256,4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138 256,4 мың теңге:</w:t>
      </w:r>
    </w:p>
    <w:bookmarkEnd w:id="15"/>
    <w:p>
      <w:pPr>
        <w:spacing w:after="0"/>
        <w:ind w:left="0"/>
        <w:jc w:val="both"/>
      </w:pPr>
      <w:r>
        <w:rPr>
          <w:rFonts w:ascii="Times New Roman"/>
          <w:b w:val="false"/>
          <w:i w:val="false"/>
          <w:color w:val="000000"/>
          <w:sz w:val="28"/>
        </w:rPr>
        <w:t>
      қарыздар түсімі – 113 625 мың теңге;</w:t>
      </w:r>
    </w:p>
    <w:p>
      <w:pPr>
        <w:spacing w:after="0"/>
        <w:ind w:left="0"/>
        <w:jc w:val="both"/>
      </w:pPr>
      <w:r>
        <w:rPr>
          <w:rFonts w:ascii="Times New Roman"/>
          <w:b w:val="false"/>
          <w:i w:val="false"/>
          <w:color w:val="000000"/>
          <w:sz w:val="28"/>
        </w:rPr>
        <w:t>
      қарыздарды өтеу – 60 804,5 мың теңге;</w:t>
      </w:r>
    </w:p>
    <w:p>
      <w:pPr>
        <w:spacing w:after="0"/>
        <w:ind w:left="0"/>
        <w:jc w:val="both"/>
      </w:pPr>
      <w:r>
        <w:rPr>
          <w:rFonts w:ascii="Times New Roman"/>
          <w:b w:val="false"/>
          <w:i w:val="false"/>
          <w:color w:val="000000"/>
          <w:sz w:val="28"/>
        </w:rPr>
        <w:t>
      бюджет қаражатының пайдаланылатын қалдықтары – 85 435,9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мəслихатының 15.10.2019 </w:t>
      </w:r>
      <w:r>
        <w:rPr>
          <w:rFonts w:ascii="Times New Roman"/>
          <w:b w:val="false"/>
          <w:i w:val="false"/>
          <w:color w:val="000000"/>
          <w:sz w:val="28"/>
        </w:rPr>
        <w:t>№ 52-1</w:t>
      </w:r>
      <w:r>
        <w:rPr>
          <w:rFonts w:ascii="Times New Roman"/>
          <w:b w:val="false"/>
          <w:i w:val="false"/>
          <w:color w:val="ff0000"/>
          <w:sz w:val="28"/>
        </w:rPr>
        <w:t xml:space="preserve"> (01.01.2019 бастап қолданысқа енгізіледі); жаңа редакцияда – Солтүстік Қазақстан облысы Ғабит Мүсірепов атындағы ауданы мəслихатының 04.12.2019 </w:t>
      </w:r>
      <w:r>
        <w:rPr>
          <w:rFonts w:ascii="Times New Roman"/>
          <w:b w:val="false"/>
          <w:i w:val="false"/>
          <w:color w:val="000000"/>
          <w:sz w:val="28"/>
        </w:rPr>
        <w:t>№ 54-6</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аудандық бюджеттің кірістері Қазақстан Республикасының 2008 жылғы 4 желтоқсандағы Бюджет кодексіне сәйкес мынадай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1) ауылдың аумағында мемлекеттік кіріс органында тіркеу есебіне қою кезінде мәлімделген:</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жеріне;</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салығына;</w:t>
      </w:r>
    </w:p>
    <w:bookmarkEnd w:id="19"/>
    <w:bookmarkStart w:name="z27" w:id="20"/>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салыққа;</w:t>
      </w:r>
    </w:p>
    <w:bookmarkEnd w:id="20"/>
    <w:bookmarkStart w:name="z28" w:id="21"/>
    <w:p>
      <w:pPr>
        <w:spacing w:after="0"/>
        <w:ind w:left="0"/>
        <w:jc w:val="both"/>
      </w:pPr>
      <w:r>
        <w:rPr>
          <w:rFonts w:ascii="Times New Roman"/>
          <w:b w:val="false"/>
          <w:i w:val="false"/>
          <w:color w:val="000000"/>
          <w:sz w:val="28"/>
        </w:rPr>
        <w:t>
      3) ауылдың,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салыққа;</w:t>
      </w:r>
    </w:p>
    <w:bookmarkEnd w:id="21"/>
    <w:bookmarkStart w:name="z29" w:id="22"/>
    <w:p>
      <w:pPr>
        <w:spacing w:after="0"/>
        <w:ind w:left="0"/>
        <w:jc w:val="both"/>
      </w:pPr>
      <w:r>
        <w:rPr>
          <w:rFonts w:ascii="Times New Roman"/>
          <w:b w:val="false"/>
          <w:i w:val="false"/>
          <w:color w:val="000000"/>
          <w:sz w:val="28"/>
        </w:rPr>
        <w:t>
      4) ауылдыңаумағындағы жер учаскелеріне жеке және заңды тұлғалардан алынатын, елдi мекендер жерлерiне салынатын жер салығын қоспағанда, жер салығына;</w:t>
      </w:r>
    </w:p>
    <w:bookmarkEnd w:id="22"/>
    <w:bookmarkStart w:name="z30" w:id="23"/>
    <w:p>
      <w:pPr>
        <w:spacing w:after="0"/>
        <w:ind w:left="0"/>
        <w:jc w:val="both"/>
      </w:pPr>
      <w:r>
        <w:rPr>
          <w:rFonts w:ascii="Times New Roman"/>
          <w:b w:val="false"/>
          <w:i w:val="false"/>
          <w:color w:val="000000"/>
          <w:sz w:val="28"/>
        </w:rPr>
        <w:t>
      5) бірыңғай жер салығына;</w:t>
      </w:r>
    </w:p>
    <w:bookmarkEnd w:id="23"/>
    <w:bookmarkStart w:name="z31" w:id="24"/>
    <w:p>
      <w:pPr>
        <w:spacing w:after="0"/>
        <w:ind w:left="0"/>
        <w:jc w:val="both"/>
      </w:pPr>
      <w:r>
        <w:rPr>
          <w:rFonts w:ascii="Times New Roman"/>
          <w:b w:val="false"/>
          <w:i w:val="false"/>
          <w:color w:val="000000"/>
          <w:sz w:val="28"/>
        </w:rPr>
        <w:t>
      6) тұрғылықты жері ауылдың аумағында орналасқан жеке тұлғалардан құрылтай құжаттарында көрсетілетін тұрған жері ауылдың аумағында орналасқан заңды тұлғалардан көлік құралдарына салынатын салықты қоспағанда, көлік құралдарына салынатын салыққа;</w:t>
      </w:r>
    </w:p>
    <w:bookmarkEnd w:id="24"/>
    <w:bookmarkStart w:name="z32" w:id="25"/>
    <w:p>
      <w:pPr>
        <w:spacing w:after="0"/>
        <w:ind w:left="0"/>
        <w:jc w:val="both"/>
      </w:pPr>
      <w:r>
        <w:rPr>
          <w:rFonts w:ascii="Times New Roman"/>
          <w:b w:val="false"/>
          <w:i w:val="false"/>
          <w:color w:val="000000"/>
          <w:sz w:val="28"/>
        </w:rPr>
        <w:t>
      7) мыналарға:</w:t>
      </w:r>
    </w:p>
    <w:bookmarkEnd w:id="25"/>
    <w:bookmarkStart w:name="z33" w:id="26"/>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акциздерге;</w:t>
      </w:r>
    </w:p>
    <w:bookmarkEnd w:id="26"/>
    <w:bookmarkStart w:name="z34" w:id="27"/>
    <w:p>
      <w:pPr>
        <w:spacing w:after="0"/>
        <w:ind w:left="0"/>
        <w:jc w:val="both"/>
      </w:pPr>
      <w:r>
        <w:rPr>
          <w:rFonts w:ascii="Times New Roman"/>
          <w:b w:val="false"/>
          <w:i w:val="false"/>
          <w:color w:val="000000"/>
          <w:sz w:val="28"/>
        </w:rPr>
        <w:t>
      8) жер учаскелерін пайдаланғаны үшін төлемақыға;</w:t>
      </w:r>
    </w:p>
    <w:bookmarkEnd w:id="27"/>
    <w:bookmarkStart w:name="z35" w:id="28"/>
    <w:p>
      <w:pPr>
        <w:spacing w:after="0"/>
        <w:ind w:left="0"/>
        <w:jc w:val="both"/>
      </w:pPr>
      <w:r>
        <w:rPr>
          <w:rFonts w:ascii="Times New Roman"/>
          <w:b w:val="false"/>
          <w:i w:val="false"/>
          <w:color w:val="000000"/>
          <w:sz w:val="28"/>
        </w:rPr>
        <w:t>
      10) қызметтің жекелеген түрлерімен айналысу құқығы үшін лицензиялық алымға;</w:t>
      </w:r>
    </w:p>
    <w:bookmarkEnd w:id="28"/>
    <w:bookmarkStart w:name="z36" w:id="29"/>
    <w:p>
      <w:pPr>
        <w:spacing w:after="0"/>
        <w:ind w:left="0"/>
        <w:jc w:val="both"/>
      </w:pPr>
      <w:r>
        <w:rPr>
          <w:rFonts w:ascii="Times New Roman"/>
          <w:b w:val="false"/>
          <w:i w:val="false"/>
          <w:color w:val="000000"/>
          <w:sz w:val="28"/>
        </w:rPr>
        <w:t>
      11) заңды тұлғаларды мемлекеттік тіркеу және филиалдар мен өкілдіктерді есептік тіркегені, сондай-ақ оларды қайта тіркегені үшін алымға;</w:t>
      </w:r>
    </w:p>
    <w:bookmarkEnd w:id="29"/>
    <w:bookmarkStart w:name="z37" w:id="30"/>
    <w:p>
      <w:pPr>
        <w:spacing w:after="0"/>
        <w:ind w:left="0"/>
        <w:jc w:val="both"/>
      </w:pPr>
      <w:r>
        <w:rPr>
          <w:rFonts w:ascii="Times New Roman"/>
          <w:b w:val="false"/>
          <w:i w:val="false"/>
          <w:color w:val="000000"/>
          <w:sz w:val="28"/>
        </w:rPr>
        <w:t>
      12) көлік құралдарын мемлекеттік тіркегені, сондай-ақ оларды қайта тіркегені үшін алымға;</w:t>
      </w:r>
    </w:p>
    <w:bookmarkEnd w:id="30"/>
    <w:bookmarkStart w:name="z38" w:id="31"/>
    <w:p>
      <w:pPr>
        <w:spacing w:after="0"/>
        <w:ind w:left="0"/>
        <w:jc w:val="both"/>
      </w:pPr>
      <w:r>
        <w:rPr>
          <w:rFonts w:ascii="Times New Roman"/>
          <w:b w:val="false"/>
          <w:i w:val="false"/>
          <w:color w:val="000000"/>
          <w:sz w:val="28"/>
        </w:rPr>
        <w:t>
      13) республикалық бюджет есебіне жазылатын консулдық алымнан және мемлекеттік баждардан басқа, мемлекеттік бажға.</w:t>
      </w:r>
    </w:p>
    <w:bookmarkEnd w:id="31"/>
    <w:bookmarkStart w:name="z39" w:id="32"/>
    <w:p>
      <w:pPr>
        <w:spacing w:after="0"/>
        <w:ind w:left="0"/>
        <w:jc w:val="both"/>
      </w:pPr>
      <w:r>
        <w:rPr>
          <w:rFonts w:ascii="Times New Roman"/>
          <w:b w:val="false"/>
          <w:i w:val="false"/>
          <w:color w:val="000000"/>
          <w:sz w:val="28"/>
        </w:rPr>
        <w:t>
      3. 2019 жылға арналған аудандық бюджеттің кірістері мынадай салықтық емес түсімдер есебінен қалыптастырылатыны белгіленсін:</w:t>
      </w:r>
    </w:p>
    <w:bookmarkEnd w:id="32"/>
    <w:bookmarkStart w:name="z40" w:id="33"/>
    <w:p>
      <w:pPr>
        <w:spacing w:after="0"/>
        <w:ind w:left="0"/>
        <w:jc w:val="both"/>
      </w:pPr>
      <w:r>
        <w:rPr>
          <w:rFonts w:ascii="Times New Roman"/>
          <w:b w:val="false"/>
          <w:i w:val="false"/>
          <w:color w:val="000000"/>
          <w:sz w:val="28"/>
        </w:rPr>
        <w:t>
      1) коммуналдық меншіктен түсетін кірістер:</w:t>
      </w:r>
    </w:p>
    <w:bookmarkEnd w:id="33"/>
    <w:bookmarkStart w:name="z41" w:id="34"/>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түсімдеріне;</w:t>
      </w:r>
    </w:p>
    <w:bookmarkEnd w:id="34"/>
    <w:bookmarkStart w:name="z42" w:id="35"/>
    <w:p>
      <w:pPr>
        <w:spacing w:after="0"/>
        <w:ind w:left="0"/>
        <w:jc w:val="both"/>
      </w:pPr>
      <w:r>
        <w:rPr>
          <w:rFonts w:ascii="Times New Roman"/>
          <w:b w:val="false"/>
          <w:i w:val="false"/>
          <w:color w:val="000000"/>
          <w:sz w:val="28"/>
        </w:rPr>
        <w:t>
      ауыл,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кірістерге;</w:t>
      </w:r>
    </w:p>
    <w:bookmarkEnd w:id="35"/>
    <w:bookmarkStart w:name="z43" w:id="36"/>
    <w:p>
      <w:pPr>
        <w:spacing w:after="0"/>
        <w:ind w:left="0"/>
        <w:jc w:val="both"/>
      </w:pPr>
      <w:r>
        <w:rPr>
          <w:rFonts w:ascii="Times New Roman"/>
          <w:b w:val="false"/>
          <w:i w:val="false"/>
          <w:color w:val="000000"/>
          <w:sz w:val="28"/>
        </w:rPr>
        <w:t>
      аудандық бюджеттен берілген кредиттер бойынша сыйақыларға;</w:t>
      </w:r>
    </w:p>
    <w:bookmarkEnd w:id="36"/>
    <w:bookmarkStart w:name="z44" w:id="37"/>
    <w:p>
      <w:pPr>
        <w:spacing w:after="0"/>
        <w:ind w:left="0"/>
        <w:jc w:val="both"/>
      </w:pPr>
      <w:r>
        <w:rPr>
          <w:rFonts w:ascii="Times New Roman"/>
          <w:b w:val="false"/>
          <w:i w:val="false"/>
          <w:color w:val="000000"/>
          <w:sz w:val="28"/>
        </w:rPr>
        <w:t>
      4) ауылдардың,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алуларға;</w:t>
      </w:r>
    </w:p>
    <w:bookmarkEnd w:id="37"/>
    <w:bookmarkStart w:name="z45" w:id="38"/>
    <w:p>
      <w:pPr>
        <w:spacing w:after="0"/>
        <w:ind w:left="0"/>
        <w:jc w:val="both"/>
      </w:pPr>
      <w:r>
        <w:rPr>
          <w:rFonts w:ascii="Times New Roman"/>
          <w:b w:val="false"/>
          <w:i w:val="false"/>
          <w:color w:val="000000"/>
          <w:sz w:val="28"/>
        </w:rPr>
        <w:t>
      5) аудандық бюджетке түсетін басқа да салықтық емес түсімдерге.</w:t>
      </w:r>
    </w:p>
    <w:bookmarkEnd w:id="38"/>
    <w:bookmarkStart w:name="z46" w:id="39"/>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қалыптастырылатыны белгіленсін:</w:t>
      </w:r>
    </w:p>
    <w:bookmarkEnd w:id="39"/>
    <w:bookmarkStart w:name="z47" w:id="40"/>
    <w:p>
      <w:pPr>
        <w:spacing w:after="0"/>
        <w:ind w:left="0"/>
        <w:jc w:val="both"/>
      </w:pPr>
      <w:r>
        <w:rPr>
          <w:rFonts w:ascii="Times New Roman"/>
          <w:b w:val="false"/>
          <w:i w:val="false"/>
          <w:color w:val="000000"/>
          <w:sz w:val="28"/>
        </w:rPr>
        <w:t>
      1) аудандық бюджеттен қаржыландырылатын, мемлекеттік мекемелерге бекітіп берілген мемлекеттік мүлікті сатудан түсетін ақша;</w:t>
      </w:r>
    </w:p>
    <w:bookmarkEnd w:id="40"/>
    <w:bookmarkStart w:name="z48" w:id="41"/>
    <w:p>
      <w:pPr>
        <w:spacing w:after="0"/>
        <w:ind w:left="0"/>
        <w:jc w:val="both"/>
      </w:pP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p>
    <w:bookmarkEnd w:id="41"/>
    <w:bookmarkStart w:name="z49" w:id="42"/>
    <w:p>
      <w:pPr>
        <w:spacing w:after="0"/>
        <w:ind w:left="0"/>
        <w:jc w:val="both"/>
      </w:pPr>
      <w:r>
        <w:rPr>
          <w:rFonts w:ascii="Times New Roman"/>
          <w:b w:val="false"/>
          <w:i w:val="false"/>
          <w:color w:val="000000"/>
          <w:sz w:val="28"/>
        </w:rPr>
        <w:t>
      5. Аудандық бюджеттің түсімдері республикалық бюджеттен берілген бюджеттік кредиттерді өтеуден түсетін түсімдер есебінен қалыптастырылатыны белгіленсін.</w:t>
      </w:r>
    </w:p>
    <w:bookmarkEnd w:id="42"/>
    <w:bookmarkStart w:name="z50" w:id="43"/>
    <w:p>
      <w:pPr>
        <w:spacing w:after="0"/>
        <w:ind w:left="0"/>
        <w:jc w:val="both"/>
      </w:pPr>
      <w:r>
        <w:rPr>
          <w:rFonts w:ascii="Times New Roman"/>
          <w:b w:val="false"/>
          <w:i w:val="false"/>
          <w:color w:val="000000"/>
          <w:sz w:val="28"/>
        </w:rPr>
        <w:t>
      6. Аудандық бюджеттің түсімдері мемлекеттің қаржы активтерін сатудан түсетін түсімдер есебінен қалыптастырылатыны белгіленсін.</w:t>
      </w:r>
    </w:p>
    <w:bookmarkEnd w:id="43"/>
    <w:bookmarkStart w:name="z51" w:id="44"/>
    <w:p>
      <w:pPr>
        <w:spacing w:after="0"/>
        <w:ind w:left="0"/>
        <w:jc w:val="both"/>
      </w:pPr>
      <w:r>
        <w:rPr>
          <w:rFonts w:ascii="Times New Roman"/>
          <w:b w:val="false"/>
          <w:i w:val="false"/>
          <w:color w:val="000000"/>
          <w:sz w:val="28"/>
        </w:rPr>
        <w:t>
      7. 2019 жылға арналған аудан бюджетінде облыстық бюджеттен аудан бюджетіне табысталатын субвенция көлемі 3 428 259 мың теңге сомасында қарастырылғаны ескерілсін.</w:t>
      </w:r>
    </w:p>
    <w:bookmarkEnd w:id="44"/>
    <w:bookmarkStart w:name="z52" w:id="45"/>
    <w:p>
      <w:pPr>
        <w:spacing w:after="0"/>
        <w:ind w:left="0"/>
        <w:jc w:val="both"/>
      </w:pPr>
      <w:r>
        <w:rPr>
          <w:rFonts w:ascii="Times New Roman"/>
          <w:b w:val="false"/>
          <w:i w:val="false"/>
          <w:color w:val="000000"/>
          <w:sz w:val="28"/>
        </w:rPr>
        <w:t xml:space="preserve">
      8. 2019 жылға арналған аудан бюджетінде, </w:t>
      </w:r>
      <w:r>
        <w:rPr>
          <w:rFonts w:ascii="Times New Roman"/>
          <w:b w:val="false"/>
          <w:i w:val="false"/>
          <w:color w:val="000000"/>
          <w:sz w:val="28"/>
        </w:rPr>
        <w:t>4-қосымшаға</w:t>
      </w:r>
      <w:r>
        <w:rPr>
          <w:rFonts w:ascii="Times New Roman"/>
          <w:b w:val="false"/>
          <w:i w:val="false"/>
          <w:color w:val="000000"/>
          <w:sz w:val="28"/>
        </w:rPr>
        <w:t xml:space="preserve"> сәйкес, аудандық бюджеттен ауылдық округтердің бюджеттеріне берілетін субвенция көлемі 81 071 мың теңге сомасында қарастырылғаны ескерілсін.</w:t>
      </w:r>
    </w:p>
    <w:bookmarkEnd w:id="45"/>
    <w:bookmarkStart w:name="z53" w:id="46"/>
    <w:p>
      <w:pPr>
        <w:spacing w:after="0"/>
        <w:ind w:left="0"/>
        <w:jc w:val="both"/>
      </w:pPr>
      <w:r>
        <w:rPr>
          <w:rFonts w:ascii="Times New Roman"/>
          <w:b w:val="false"/>
          <w:i w:val="false"/>
          <w:color w:val="000000"/>
          <w:sz w:val="28"/>
        </w:rPr>
        <w:t>
      9. 2019 жылға арналған аудандық бюджетте республикалық бюджеттен нысаналы трансферттердің түсімдері ескерілсін, оның ішінде:</w:t>
      </w:r>
    </w:p>
    <w:bookmarkEnd w:id="46"/>
    <w:bookmarkStart w:name="z54" w:id="47"/>
    <w:p>
      <w:pPr>
        <w:spacing w:after="0"/>
        <w:ind w:left="0"/>
        <w:jc w:val="both"/>
      </w:pPr>
      <w:r>
        <w:rPr>
          <w:rFonts w:ascii="Times New Roman"/>
          <w:b w:val="false"/>
          <w:i w:val="false"/>
          <w:color w:val="000000"/>
          <w:sz w:val="28"/>
        </w:rPr>
        <w:t>
      1) мемлекеттік атаулы әлеуметтік көмек төлеуге;</w:t>
      </w:r>
    </w:p>
    <w:bookmarkEnd w:id="47"/>
    <w:bookmarkStart w:name="z55" w:id="48"/>
    <w:p>
      <w:pPr>
        <w:spacing w:after="0"/>
        <w:ind w:left="0"/>
        <w:jc w:val="both"/>
      </w:pPr>
      <w:r>
        <w:rPr>
          <w:rFonts w:ascii="Times New Roman"/>
          <w:b w:val="false"/>
          <w:i w:val="false"/>
          <w:color w:val="000000"/>
          <w:sz w:val="28"/>
        </w:rPr>
        <w:t>
      2) әлеуметтік жұмыс жөніндегі ассистенттердің еңбегіне ақы төлеуге;</w:t>
      </w:r>
    </w:p>
    <w:bookmarkEnd w:id="48"/>
    <w:bookmarkStart w:name="z56" w:id="49"/>
    <w:p>
      <w:pPr>
        <w:spacing w:after="0"/>
        <w:ind w:left="0"/>
        <w:jc w:val="both"/>
      </w:pPr>
      <w:r>
        <w:rPr>
          <w:rFonts w:ascii="Times New Roman"/>
          <w:b w:val="false"/>
          <w:i w:val="false"/>
          <w:color w:val="000000"/>
          <w:sz w:val="28"/>
        </w:rPr>
        <w:t>
      3) әлеуметтік жұмыс жөніндегі консультанттардың еңбегіне ақы төлеуге;</w:t>
      </w:r>
    </w:p>
    <w:bookmarkEnd w:id="49"/>
    <w:bookmarkStart w:name="z57" w:id="50"/>
    <w:p>
      <w:pPr>
        <w:spacing w:after="0"/>
        <w:ind w:left="0"/>
        <w:jc w:val="both"/>
      </w:pPr>
      <w:r>
        <w:rPr>
          <w:rFonts w:ascii="Times New Roman"/>
          <w:b w:val="false"/>
          <w:i w:val="false"/>
          <w:color w:val="000000"/>
          <w:sz w:val="28"/>
        </w:rPr>
        <w:t>
      4) мүгедектерді міндетті гигиеналық құралдармен қамтамасыз ету нормаларын ұлғайтуға;</w:t>
      </w:r>
    </w:p>
    <w:bookmarkEnd w:id="50"/>
    <w:bookmarkStart w:name="z58" w:id="51"/>
    <w:p>
      <w:pPr>
        <w:spacing w:after="0"/>
        <w:ind w:left="0"/>
        <w:jc w:val="both"/>
      </w:pPr>
      <w:r>
        <w:rPr>
          <w:rFonts w:ascii="Times New Roman"/>
          <w:b w:val="false"/>
          <w:i w:val="false"/>
          <w:color w:val="000000"/>
          <w:sz w:val="28"/>
        </w:rPr>
        <w:t>
      5) ымдау тілі маманының қызметтерін көрсетуге;</w:t>
      </w:r>
    </w:p>
    <w:bookmarkEnd w:id="51"/>
    <w:bookmarkStart w:name="z59" w:id="52"/>
    <w:p>
      <w:pPr>
        <w:spacing w:after="0"/>
        <w:ind w:left="0"/>
        <w:jc w:val="both"/>
      </w:pPr>
      <w:r>
        <w:rPr>
          <w:rFonts w:ascii="Times New Roman"/>
          <w:b w:val="false"/>
          <w:i w:val="false"/>
          <w:color w:val="000000"/>
          <w:sz w:val="28"/>
        </w:rPr>
        <w:t>
      6) техникалық көмекші (компенсаторлық) құралдар тізбесін кеңейтуге;</w:t>
      </w:r>
    </w:p>
    <w:bookmarkEnd w:id="52"/>
    <w:bookmarkStart w:name="z60" w:id="53"/>
    <w:p>
      <w:pPr>
        <w:spacing w:after="0"/>
        <w:ind w:left="0"/>
        <w:jc w:val="both"/>
      </w:pPr>
      <w:r>
        <w:rPr>
          <w:rFonts w:ascii="Times New Roman"/>
          <w:b w:val="false"/>
          <w:i w:val="false"/>
          <w:color w:val="000000"/>
          <w:sz w:val="28"/>
        </w:rPr>
        <w:t>
      7) ақпараттық жұмысқа;</w:t>
      </w:r>
    </w:p>
    <w:bookmarkEnd w:id="53"/>
    <w:bookmarkStart w:name="z61" w:id="54"/>
    <w:p>
      <w:pPr>
        <w:spacing w:after="0"/>
        <w:ind w:left="0"/>
        <w:jc w:val="both"/>
      </w:pPr>
      <w:r>
        <w:rPr>
          <w:rFonts w:ascii="Times New Roman"/>
          <w:b w:val="false"/>
          <w:i w:val="false"/>
          <w:color w:val="000000"/>
          <w:sz w:val="28"/>
        </w:rPr>
        <w:t>
      8) жалақыны ішінара субсидиялауға;</w:t>
      </w:r>
    </w:p>
    <w:bookmarkEnd w:id="54"/>
    <w:bookmarkStart w:name="z62" w:id="55"/>
    <w:p>
      <w:pPr>
        <w:spacing w:after="0"/>
        <w:ind w:left="0"/>
        <w:jc w:val="both"/>
      </w:pPr>
      <w:r>
        <w:rPr>
          <w:rFonts w:ascii="Times New Roman"/>
          <w:b w:val="false"/>
          <w:i w:val="false"/>
          <w:color w:val="000000"/>
          <w:sz w:val="28"/>
        </w:rPr>
        <w:t>
      9) көшуге субсидиялар беруге;</w:t>
      </w:r>
    </w:p>
    <w:bookmarkEnd w:id="55"/>
    <w:bookmarkStart w:name="z63" w:id="56"/>
    <w:p>
      <w:pPr>
        <w:spacing w:after="0"/>
        <w:ind w:left="0"/>
        <w:jc w:val="both"/>
      </w:pPr>
      <w:r>
        <w:rPr>
          <w:rFonts w:ascii="Times New Roman"/>
          <w:b w:val="false"/>
          <w:i w:val="false"/>
          <w:color w:val="000000"/>
          <w:sz w:val="28"/>
        </w:rPr>
        <w:t>
      10) жастар практикасына;</w:t>
      </w:r>
    </w:p>
    <w:bookmarkEnd w:id="56"/>
    <w:bookmarkStart w:name="z64" w:id="57"/>
    <w:p>
      <w:pPr>
        <w:spacing w:after="0"/>
        <w:ind w:left="0"/>
        <w:jc w:val="both"/>
      </w:pPr>
      <w:r>
        <w:rPr>
          <w:rFonts w:ascii="Times New Roman"/>
          <w:b w:val="false"/>
          <w:i w:val="false"/>
          <w:color w:val="000000"/>
          <w:sz w:val="28"/>
        </w:rPr>
        <w:t>
      11) тұрғын үйді жалға алу (жалдау) және коммуналдық шығындарды өтеуге;</w:t>
      </w:r>
    </w:p>
    <w:bookmarkEnd w:id="57"/>
    <w:bookmarkStart w:name="z65" w:id="58"/>
    <w:p>
      <w:pPr>
        <w:spacing w:after="0"/>
        <w:ind w:left="0"/>
        <w:jc w:val="both"/>
      </w:pPr>
      <w:r>
        <w:rPr>
          <w:rFonts w:ascii="Times New Roman"/>
          <w:b w:val="false"/>
          <w:i w:val="false"/>
          <w:color w:val="000000"/>
          <w:sz w:val="28"/>
        </w:rPr>
        <w:t>
      12) жұмыс берушілерге субсидияларға;</w:t>
      </w:r>
    </w:p>
    <w:bookmarkEnd w:id="58"/>
    <w:bookmarkStart w:name="z66" w:id="59"/>
    <w:p>
      <w:pPr>
        <w:spacing w:after="0"/>
        <w:ind w:left="0"/>
        <w:jc w:val="both"/>
      </w:pPr>
      <w:r>
        <w:rPr>
          <w:rFonts w:ascii="Times New Roman"/>
          <w:b w:val="false"/>
          <w:i w:val="false"/>
          <w:color w:val="000000"/>
          <w:sz w:val="28"/>
        </w:rPr>
        <w:t>
      13) қоныс аударушыларға жаңа бизнес-идеяларды іске асыруға арналған гранттарға;</w:t>
      </w:r>
    </w:p>
    <w:bookmarkEnd w:id="59"/>
    <w:bookmarkStart w:name="z67" w:id="60"/>
    <w:p>
      <w:pPr>
        <w:spacing w:after="0"/>
        <w:ind w:left="0"/>
        <w:jc w:val="both"/>
      </w:pPr>
      <w:r>
        <w:rPr>
          <w:rFonts w:ascii="Times New Roman"/>
          <w:b w:val="false"/>
          <w:i w:val="false"/>
          <w:color w:val="000000"/>
          <w:sz w:val="28"/>
        </w:rPr>
        <w:t>
      14)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bookmarkEnd w:id="60"/>
    <w:bookmarkStart w:name="z68" w:id="61"/>
    <w:p>
      <w:pPr>
        <w:spacing w:after="0"/>
        <w:ind w:left="0"/>
        <w:jc w:val="both"/>
      </w:pPr>
      <w:r>
        <w:rPr>
          <w:rFonts w:ascii="Times New Roman"/>
          <w:b w:val="false"/>
          <w:i w:val="false"/>
          <w:color w:val="000000"/>
          <w:sz w:val="28"/>
        </w:rPr>
        <w:t>
      15) мүгедектерге қызмет көрсетуге бағдарланған ұйымдар орналасқан жерлерде жол белгілері мен көрсеткіштерді орнатуға;</w:t>
      </w:r>
    </w:p>
    <w:bookmarkEnd w:id="61"/>
    <w:bookmarkStart w:name="z69" w:id="62"/>
    <w:p>
      <w:pPr>
        <w:spacing w:after="0"/>
        <w:ind w:left="0"/>
        <w:jc w:val="both"/>
      </w:pPr>
      <w:r>
        <w:rPr>
          <w:rFonts w:ascii="Times New Roman"/>
          <w:b w:val="false"/>
          <w:i w:val="false"/>
          <w:color w:val="000000"/>
          <w:sz w:val="28"/>
        </w:rPr>
        <w:t>
      16) қызмет көрсетуге бағдарланған ұйымдар орналасқан жерлерде жаяу жүргіншілер өткелдерін дыбыстық құрылғылармен жабдықтауға;</w:t>
      </w:r>
    </w:p>
    <w:bookmarkEnd w:id="62"/>
    <w:bookmarkStart w:name="z70" w:id="63"/>
    <w:p>
      <w:pPr>
        <w:spacing w:after="0"/>
        <w:ind w:left="0"/>
        <w:jc w:val="both"/>
      </w:pPr>
      <w:r>
        <w:rPr>
          <w:rFonts w:ascii="Times New Roman"/>
          <w:b w:val="false"/>
          <w:i w:val="false"/>
          <w:color w:val="000000"/>
          <w:sz w:val="28"/>
        </w:rPr>
        <w:t>
      17) Новоишим ауылында канализация желілерін және тазарту құрылыстарын салуға;</w:t>
      </w:r>
    </w:p>
    <w:bookmarkEnd w:id="63"/>
    <w:bookmarkStart w:name="z71" w:id="64"/>
    <w:p>
      <w:pPr>
        <w:spacing w:after="0"/>
        <w:ind w:left="0"/>
        <w:jc w:val="both"/>
      </w:pPr>
      <w:r>
        <w:rPr>
          <w:rFonts w:ascii="Times New Roman"/>
          <w:b w:val="false"/>
          <w:i w:val="false"/>
          <w:color w:val="000000"/>
          <w:sz w:val="28"/>
        </w:rPr>
        <w:t>
      18) көлік инфрақұрылымының басым жобаларын қаржыландыруға;</w:t>
      </w:r>
    </w:p>
    <w:bookmarkEnd w:id="64"/>
    <w:bookmarkStart w:name="z72" w:id="65"/>
    <w:p>
      <w:pPr>
        <w:spacing w:after="0"/>
        <w:ind w:left="0"/>
        <w:jc w:val="both"/>
      </w:pPr>
      <w:r>
        <w:rPr>
          <w:rFonts w:ascii="Times New Roman"/>
          <w:b w:val="false"/>
          <w:i w:val="false"/>
          <w:color w:val="000000"/>
          <w:sz w:val="28"/>
        </w:rPr>
        <w:t>
      19) тілдік курстар бойынша тағылымдамадан өткен мұғалімдерге қосымша ақыға;</w:t>
      </w:r>
    </w:p>
    <w:bookmarkEnd w:id="65"/>
    <w:bookmarkStart w:name="z73" w:id="66"/>
    <w:p>
      <w:pPr>
        <w:spacing w:after="0"/>
        <w:ind w:left="0"/>
        <w:jc w:val="both"/>
      </w:pPr>
      <w:r>
        <w:rPr>
          <w:rFonts w:ascii="Times New Roman"/>
          <w:b w:val="false"/>
          <w:i w:val="false"/>
          <w:color w:val="000000"/>
          <w:sz w:val="28"/>
        </w:rPr>
        <w:t>
      20) негізгі қызметкердің оқу кезеңіне ауыстырғаны үшін мұғалімдерге қосымша ақыға;</w:t>
      </w:r>
    </w:p>
    <w:bookmarkEnd w:id="66"/>
    <w:bookmarkStart w:name="z74" w:id="67"/>
    <w:p>
      <w:pPr>
        <w:spacing w:after="0"/>
        <w:ind w:left="0"/>
        <w:jc w:val="both"/>
      </w:pPr>
      <w:r>
        <w:rPr>
          <w:rFonts w:ascii="Times New Roman"/>
          <w:b w:val="false"/>
          <w:i w:val="false"/>
          <w:color w:val="000000"/>
          <w:sz w:val="28"/>
        </w:rPr>
        <w:t>
      21)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ақыға;</w:t>
      </w:r>
    </w:p>
    <w:bookmarkEnd w:id="67"/>
    <w:bookmarkStart w:name="z75" w:id="68"/>
    <w:p>
      <w:pPr>
        <w:spacing w:after="0"/>
        <w:ind w:left="0"/>
        <w:jc w:val="both"/>
      </w:pPr>
      <w:r>
        <w:rPr>
          <w:rFonts w:ascii="Times New Roman"/>
          <w:b w:val="false"/>
          <w:i w:val="false"/>
          <w:color w:val="000000"/>
          <w:sz w:val="28"/>
        </w:rPr>
        <w:t xml:space="preserve">
      22) ұлттық біліктілік тестінен өткен және бастауыш, негізгі және жалпы орта білім берудің білім беру бағдарламаларын іске асыратын мұғалімдерге педагогикалық шеберлік біліктілігі үшін қосымша ақыға; </w:t>
      </w:r>
    </w:p>
    <w:bookmarkEnd w:id="68"/>
    <w:bookmarkStart w:name="z76" w:id="69"/>
    <w:p>
      <w:pPr>
        <w:spacing w:after="0"/>
        <w:ind w:left="0"/>
        <w:jc w:val="both"/>
      </w:pPr>
      <w:r>
        <w:rPr>
          <w:rFonts w:ascii="Times New Roman"/>
          <w:b w:val="false"/>
          <w:i w:val="false"/>
          <w:color w:val="000000"/>
          <w:sz w:val="28"/>
        </w:rPr>
        <w:t>
       23) мектеп педагог-психологтарының лауазымдық жалақыларының мөлшерін ұлғайтуға;</w:t>
      </w:r>
    </w:p>
    <w:bookmarkEnd w:id="69"/>
    <w:bookmarkStart w:name="z77" w:id="70"/>
    <w:p>
      <w:pPr>
        <w:spacing w:after="0"/>
        <w:ind w:left="0"/>
        <w:jc w:val="both"/>
      </w:pPr>
      <w:r>
        <w:rPr>
          <w:rFonts w:ascii="Times New Roman"/>
          <w:b w:val="false"/>
          <w:i w:val="false"/>
          <w:color w:val="000000"/>
          <w:sz w:val="28"/>
        </w:rPr>
        <w:t>
      24) педагогикалық шеберлік біліктілігі үшін қосымша ақыға</w:t>
      </w:r>
    </w:p>
    <w:bookmarkEnd w:id="70"/>
    <w:bookmarkStart w:name="z78" w:id="71"/>
    <w:p>
      <w:pPr>
        <w:spacing w:after="0"/>
        <w:ind w:left="0"/>
        <w:jc w:val="both"/>
      </w:pPr>
      <w:r>
        <w:rPr>
          <w:rFonts w:ascii="Times New Roman"/>
          <w:b w:val="false"/>
          <w:i w:val="false"/>
          <w:color w:val="000000"/>
          <w:sz w:val="28"/>
        </w:rPr>
        <w:t>
      25) білім объектілерінің күрделі жөндеуіне;</w:t>
      </w:r>
    </w:p>
    <w:bookmarkEnd w:id="71"/>
    <w:bookmarkStart w:name="z119" w:id="72"/>
    <w:p>
      <w:pPr>
        <w:spacing w:after="0"/>
        <w:ind w:left="0"/>
        <w:jc w:val="both"/>
      </w:pPr>
      <w:r>
        <w:rPr>
          <w:rFonts w:ascii="Times New Roman"/>
          <w:b w:val="false"/>
          <w:i w:val="false"/>
          <w:color w:val="000000"/>
          <w:sz w:val="28"/>
        </w:rPr>
        <w:t>
      26)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bookmarkEnd w:id="72"/>
    <w:bookmarkStart w:name="z120" w:id="73"/>
    <w:p>
      <w:pPr>
        <w:spacing w:after="0"/>
        <w:ind w:left="0"/>
        <w:jc w:val="both"/>
      </w:pPr>
      <w:r>
        <w:rPr>
          <w:rFonts w:ascii="Times New Roman"/>
          <w:b w:val="false"/>
          <w:i w:val="false"/>
          <w:color w:val="000000"/>
          <w:sz w:val="28"/>
        </w:rPr>
        <w:t>
      27) Ғабит Мүсірепов атындағы ауданның Новоишим ауылында Локомотивная көшесінде сыртқы инженерлік желілерімен және аумағын абаттандырумен 50 пәтерлі тұрғын үй салу.</w:t>
      </w:r>
    </w:p>
    <w:bookmarkEnd w:id="73"/>
    <w:p>
      <w:pPr>
        <w:spacing w:after="0"/>
        <w:ind w:left="0"/>
        <w:jc w:val="both"/>
      </w:pPr>
      <w:r>
        <w:rPr>
          <w:rFonts w:ascii="Times New Roman"/>
          <w:b w:val="false"/>
          <w:i w:val="false"/>
          <w:color w:val="000000"/>
          <w:sz w:val="28"/>
        </w:rPr>
        <w:t>
      28) Возвышенка, Ковыльное, Шөптікөл, Разгульное, Ломоносовка, Целинное, Новоишим ауылдарында 39 бір пәтерлі тұрғын үйлерді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Солтүстік Қазақстан облысы Ғабит Мүсірепов атындағы ауданы мəслихатының 13.05.2019 </w:t>
      </w:r>
      <w:r>
        <w:rPr>
          <w:rFonts w:ascii="Times New Roman"/>
          <w:b w:val="false"/>
          <w:i w:val="false"/>
          <w:color w:val="000000"/>
          <w:sz w:val="28"/>
        </w:rPr>
        <w:t>№ 47-1</w:t>
      </w:r>
      <w:r>
        <w:rPr>
          <w:rFonts w:ascii="Times New Roman"/>
          <w:b w:val="false"/>
          <w:i w:val="false"/>
          <w:color w:val="ff0000"/>
          <w:sz w:val="28"/>
        </w:rPr>
        <w:t xml:space="preserve"> (01.01.2019 бастап қолданысқа енгізіледі); 15.08.2019 </w:t>
      </w:r>
      <w:r>
        <w:rPr>
          <w:rFonts w:ascii="Times New Roman"/>
          <w:b w:val="false"/>
          <w:i w:val="false"/>
          <w:color w:val="000000"/>
          <w:sz w:val="28"/>
        </w:rPr>
        <w:t>№ 51-1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2019 жылға арналған аудандық бюджетте Қазақстан Республикасы Ұлттық қорынан нысаналы трансферттер қарастырылсын, соның ішінде:</w:t>
      </w:r>
    </w:p>
    <w:p>
      <w:pPr>
        <w:spacing w:after="0"/>
        <w:ind w:left="0"/>
        <w:jc w:val="both"/>
      </w:pPr>
      <w:r>
        <w:rPr>
          <w:rFonts w:ascii="Times New Roman"/>
          <w:b w:val="false"/>
          <w:i w:val="false"/>
          <w:color w:val="000000"/>
          <w:sz w:val="28"/>
        </w:rPr>
        <w:t>
      1) қысқа мерзімді кәсіптік оқытумен қосымша қамтуды қамтамасыз етуге;</w:t>
      </w:r>
    </w:p>
    <w:p>
      <w:pPr>
        <w:spacing w:after="0"/>
        <w:ind w:left="0"/>
        <w:jc w:val="both"/>
      </w:pPr>
      <w:r>
        <w:rPr>
          <w:rFonts w:ascii="Times New Roman"/>
          <w:b w:val="false"/>
          <w:i w:val="false"/>
          <w:color w:val="000000"/>
          <w:sz w:val="28"/>
        </w:rPr>
        <w:t>
      2) жастарға, аз қамтылған және көп балалы отбасы мүшелеріне, еңбекке жарамды мүгедектерге бизнес-идеяларды іске асыруға арналған мемлекеттік гранттарды беруге;</w:t>
      </w:r>
    </w:p>
    <w:p>
      <w:pPr>
        <w:spacing w:after="0"/>
        <w:ind w:left="0"/>
        <w:jc w:val="both"/>
      </w:pPr>
      <w:r>
        <w:rPr>
          <w:rFonts w:ascii="Times New Roman"/>
          <w:b w:val="false"/>
          <w:i w:val="false"/>
          <w:color w:val="000000"/>
          <w:sz w:val="28"/>
        </w:rPr>
        <w:t>
      3) мемлекеттік атаулы әлеуметтік көмекті төлеуге.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Ғабит Мүсірепов атындағы ауданы мəслихатының 15.08.2019 </w:t>
      </w:r>
      <w:r>
        <w:rPr>
          <w:rFonts w:ascii="Times New Roman"/>
          <w:b w:val="false"/>
          <w:i w:val="false"/>
          <w:color w:val="000000"/>
          <w:sz w:val="28"/>
        </w:rPr>
        <w:t>№ 51-1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10. 2019 жылға арналған аудандық бюджетте облыстық бюджеттен берілетін нысаналы трансферттер түсімі ескерілсін, оның ішінде:</w:t>
      </w:r>
    </w:p>
    <w:bookmarkEnd w:id="74"/>
    <w:bookmarkStart w:name="z80" w:id="75"/>
    <w:p>
      <w:pPr>
        <w:spacing w:after="0"/>
        <w:ind w:left="0"/>
        <w:jc w:val="both"/>
      </w:pPr>
      <w:r>
        <w:rPr>
          <w:rFonts w:ascii="Times New Roman"/>
          <w:b w:val="false"/>
          <w:i w:val="false"/>
          <w:color w:val="000000"/>
          <w:sz w:val="28"/>
        </w:rPr>
        <w:t>
      1) қоныс аударушылар мен оралмандар үшін тұрғын үй жалдау (жалға алу) бойынша шығыстарды өтеуге;</w:t>
      </w:r>
    </w:p>
    <w:bookmarkEnd w:id="75"/>
    <w:bookmarkStart w:name="z81" w:id="76"/>
    <w:p>
      <w:pPr>
        <w:spacing w:after="0"/>
        <w:ind w:left="0"/>
        <w:jc w:val="both"/>
      </w:pPr>
      <w:r>
        <w:rPr>
          <w:rFonts w:ascii="Times New Roman"/>
          <w:b w:val="false"/>
          <w:i w:val="false"/>
          <w:color w:val="000000"/>
          <w:sz w:val="28"/>
        </w:rPr>
        <w:t>
      2) мобильді орталықтарда оқытуды қоса алғанда, еңбек нарығында талап етілетін кәсіптер бойынша жұмыс кадрларын қысқа мерзімді кәсіптік оқытуға;</w:t>
      </w:r>
    </w:p>
    <w:bookmarkEnd w:id="76"/>
    <w:bookmarkStart w:name="z82" w:id="77"/>
    <w:p>
      <w:pPr>
        <w:spacing w:after="0"/>
        <w:ind w:left="0"/>
        <w:jc w:val="both"/>
      </w:pPr>
      <w:r>
        <w:rPr>
          <w:rFonts w:ascii="Times New Roman"/>
          <w:b w:val="false"/>
          <w:i w:val="false"/>
          <w:color w:val="000000"/>
          <w:sz w:val="28"/>
        </w:rPr>
        <w:t>
      3) мүгедектерге қызмет көрсетуге бағдарланған ұйымдар орналасқан жерлерде жол белгілері мен көрсеткіштерді орнатуға;</w:t>
      </w:r>
    </w:p>
    <w:bookmarkEnd w:id="77"/>
    <w:bookmarkStart w:name="z83" w:id="78"/>
    <w:p>
      <w:pPr>
        <w:spacing w:after="0"/>
        <w:ind w:left="0"/>
        <w:jc w:val="both"/>
      </w:pPr>
      <w:r>
        <w:rPr>
          <w:rFonts w:ascii="Times New Roman"/>
          <w:b w:val="false"/>
          <w:i w:val="false"/>
          <w:color w:val="000000"/>
          <w:sz w:val="28"/>
        </w:rPr>
        <w:t>
      4) қызмет көрсетуге бағдарланған ұйымдар орналасқан жерлерде жаяу жүргіншілер өткелдерін дыбыстық құрылғылармен жабдықтауға;</w:t>
      </w:r>
    </w:p>
    <w:bookmarkEnd w:id="78"/>
    <w:bookmarkStart w:name="z84" w:id="79"/>
    <w:p>
      <w:pPr>
        <w:spacing w:after="0"/>
        <w:ind w:left="0"/>
        <w:jc w:val="both"/>
      </w:pPr>
      <w:r>
        <w:rPr>
          <w:rFonts w:ascii="Times New Roman"/>
          <w:b w:val="false"/>
          <w:i w:val="false"/>
          <w:color w:val="000000"/>
          <w:sz w:val="28"/>
        </w:rPr>
        <w:t>
      5) "Шұқыркөл-Андреевка" жолдарын ағымдағы жөндеуге;</w:t>
      </w:r>
    </w:p>
    <w:bookmarkEnd w:id="79"/>
    <w:bookmarkStart w:name="z85" w:id="80"/>
    <w:p>
      <w:pPr>
        <w:spacing w:after="0"/>
        <w:ind w:left="0"/>
        <w:jc w:val="both"/>
      </w:pPr>
      <w:r>
        <w:rPr>
          <w:rFonts w:ascii="Times New Roman"/>
          <w:b w:val="false"/>
          <w:i w:val="false"/>
          <w:color w:val="000000"/>
          <w:sz w:val="28"/>
        </w:rPr>
        <w:t>
      6) Новоишим ауылында канализация желілерін және тазарту құрылыстарын салуға;</w:t>
      </w:r>
    </w:p>
    <w:bookmarkEnd w:id="80"/>
    <w:bookmarkStart w:name="z86" w:id="81"/>
    <w:p>
      <w:pPr>
        <w:spacing w:after="0"/>
        <w:ind w:left="0"/>
        <w:jc w:val="both"/>
      </w:pPr>
      <w:r>
        <w:rPr>
          <w:rFonts w:ascii="Times New Roman"/>
          <w:b w:val="false"/>
          <w:i w:val="false"/>
          <w:color w:val="000000"/>
          <w:sz w:val="28"/>
        </w:rPr>
        <w:t>
      7) Гаршино ауылын жергілікті сумен жабдықтау көзінің құрылысына жобалау-сметалық құжаттама әзірлеуге;</w:t>
      </w:r>
    </w:p>
    <w:bookmarkEnd w:id="81"/>
    <w:bookmarkStart w:name="z87" w:id="82"/>
    <w:p>
      <w:pPr>
        <w:spacing w:after="0"/>
        <w:ind w:left="0"/>
        <w:jc w:val="both"/>
      </w:pPr>
      <w:r>
        <w:rPr>
          <w:rFonts w:ascii="Times New Roman"/>
          <w:b w:val="false"/>
          <w:i w:val="false"/>
          <w:color w:val="000000"/>
          <w:sz w:val="28"/>
        </w:rPr>
        <w:t>
      8) Тахтаброд ауылын жергілікті сумен жабдықтау көзінің құрылысына жобалау-сметалық құжаттама әзірлеуге;</w:t>
      </w:r>
    </w:p>
    <w:bookmarkEnd w:id="82"/>
    <w:bookmarkStart w:name="z88" w:id="83"/>
    <w:p>
      <w:pPr>
        <w:spacing w:after="0"/>
        <w:ind w:left="0"/>
        <w:jc w:val="both"/>
      </w:pPr>
      <w:r>
        <w:rPr>
          <w:rFonts w:ascii="Times New Roman"/>
          <w:b w:val="false"/>
          <w:i w:val="false"/>
          <w:color w:val="000000"/>
          <w:sz w:val="28"/>
        </w:rPr>
        <w:t>
      9) Новоселовка ауылын жергілікті сумен жабдықтау көзінің құрылысына жобалау-сметалық құжаттама әзірлеуге;</w:t>
      </w:r>
    </w:p>
    <w:bookmarkEnd w:id="83"/>
    <w:bookmarkStart w:name="z89" w:id="84"/>
    <w:p>
      <w:pPr>
        <w:spacing w:after="0"/>
        <w:ind w:left="0"/>
        <w:jc w:val="both"/>
      </w:pPr>
      <w:r>
        <w:rPr>
          <w:rFonts w:ascii="Times New Roman"/>
          <w:b w:val="false"/>
          <w:i w:val="false"/>
          <w:color w:val="000000"/>
          <w:sz w:val="28"/>
        </w:rPr>
        <w:t>
      10) оқулықтар сатып алу және жеткізуге;</w:t>
      </w:r>
    </w:p>
    <w:bookmarkEnd w:id="84"/>
    <w:bookmarkStart w:name="z90" w:id="85"/>
    <w:p>
      <w:pPr>
        <w:spacing w:after="0"/>
        <w:ind w:left="0"/>
        <w:jc w:val="both"/>
      </w:pPr>
      <w:r>
        <w:rPr>
          <w:rFonts w:ascii="Times New Roman"/>
          <w:b w:val="false"/>
          <w:i w:val="false"/>
          <w:color w:val="000000"/>
          <w:sz w:val="28"/>
        </w:rPr>
        <w:t xml:space="preserve">
      11) білім беру ұйымдарына көмір сатып алуға; </w:t>
      </w:r>
    </w:p>
    <w:bookmarkEnd w:id="85"/>
    <w:bookmarkStart w:name="z91" w:id="86"/>
    <w:p>
      <w:pPr>
        <w:spacing w:after="0"/>
        <w:ind w:left="0"/>
        <w:jc w:val="both"/>
      </w:pPr>
      <w:r>
        <w:rPr>
          <w:rFonts w:ascii="Times New Roman"/>
          <w:b w:val="false"/>
          <w:i w:val="false"/>
          <w:color w:val="000000"/>
          <w:sz w:val="28"/>
        </w:rPr>
        <w:t>
      12) Новоишим ауылында елу пәтерлі тұрғын үй құрылысына;</w:t>
      </w:r>
    </w:p>
    <w:bookmarkEnd w:id="86"/>
    <w:bookmarkStart w:name="z92" w:id="87"/>
    <w:p>
      <w:pPr>
        <w:spacing w:after="0"/>
        <w:ind w:left="0"/>
        <w:jc w:val="both"/>
      </w:pPr>
      <w:r>
        <w:rPr>
          <w:rFonts w:ascii="Times New Roman"/>
          <w:b w:val="false"/>
          <w:i w:val="false"/>
          <w:color w:val="000000"/>
          <w:sz w:val="28"/>
        </w:rPr>
        <w:t>
      13) энзоотиялық ауруларға қарсы профилактикалық іс-шаралар жүргізуге;</w:t>
      </w:r>
    </w:p>
    <w:bookmarkEnd w:id="87"/>
    <w:bookmarkStart w:name="z121" w:id="88"/>
    <w:p>
      <w:pPr>
        <w:spacing w:after="0"/>
        <w:ind w:left="0"/>
        <w:jc w:val="both"/>
      </w:pPr>
      <w:r>
        <w:rPr>
          <w:rFonts w:ascii="Times New Roman"/>
          <w:b w:val="false"/>
          <w:i w:val="false"/>
          <w:color w:val="000000"/>
          <w:sz w:val="28"/>
        </w:rPr>
        <w:t>
      14) эпизоотияға қарсы іс-шаралар жүргізу;</w:t>
      </w:r>
    </w:p>
    <w:bookmarkEnd w:id="88"/>
    <w:bookmarkStart w:name="z122" w:id="89"/>
    <w:p>
      <w:pPr>
        <w:spacing w:after="0"/>
        <w:ind w:left="0"/>
        <w:jc w:val="both"/>
      </w:pPr>
      <w:r>
        <w:rPr>
          <w:rFonts w:ascii="Times New Roman"/>
          <w:b w:val="false"/>
          <w:i w:val="false"/>
          <w:color w:val="000000"/>
          <w:sz w:val="28"/>
        </w:rPr>
        <w:t xml:space="preserve">
      15) орта мектептің толық жөндеуіне жоба-сметалық құжаттарды әзірлеу; </w:t>
      </w:r>
    </w:p>
    <w:bookmarkEnd w:id="89"/>
    <w:p>
      <w:pPr>
        <w:spacing w:after="0"/>
        <w:ind w:left="0"/>
        <w:jc w:val="both"/>
      </w:pPr>
      <w:r>
        <w:rPr>
          <w:rFonts w:ascii="Times New Roman"/>
          <w:b w:val="false"/>
          <w:i w:val="false"/>
          <w:color w:val="000000"/>
          <w:sz w:val="28"/>
        </w:rPr>
        <w:t>
      16) Ғабит Мүсірепов атындағы ауданның Андреевка ауылында сумен жабдықтаудың тарату желілерін санация әдісімен ағымдағы жөндеу;</w:t>
      </w:r>
    </w:p>
    <w:p>
      <w:pPr>
        <w:spacing w:after="0"/>
        <w:ind w:left="0"/>
        <w:jc w:val="both"/>
      </w:pPr>
      <w:r>
        <w:rPr>
          <w:rFonts w:ascii="Times New Roman"/>
          <w:b w:val="false"/>
          <w:i w:val="false"/>
          <w:color w:val="000000"/>
          <w:sz w:val="28"/>
        </w:rPr>
        <w:t>
      17) Ғабит Мүсірепов атындағы ауданның Червонное ауылында су құбырының тарату желілерін санация әдісімен ағымдағы жөндеу;</w:t>
      </w:r>
    </w:p>
    <w:p>
      <w:pPr>
        <w:spacing w:after="0"/>
        <w:ind w:left="0"/>
        <w:jc w:val="both"/>
      </w:pPr>
      <w:r>
        <w:rPr>
          <w:rFonts w:ascii="Times New Roman"/>
          <w:b w:val="false"/>
          <w:i w:val="false"/>
          <w:color w:val="000000"/>
          <w:sz w:val="28"/>
        </w:rPr>
        <w:t>
      18) Ғабит Мүсірепов атындағы ауданның Привольное ауылында су құбырының тарату желілерін санация әдісімен ағымдағы жөндеу;</w:t>
      </w:r>
    </w:p>
    <w:p>
      <w:pPr>
        <w:spacing w:after="0"/>
        <w:ind w:left="0"/>
        <w:jc w:val="both"/>
      </w:pPr>
      <w:r>
        <w:rPr>
          <w:rFonts w:ascii="Times New Roman"/>
          <w:b w:val="false"/>
          <w:i w:val="false"/>
          <w:color w:val="000000"/>
          <w:sz w:val="28"/>
        </w:rPr>
        <w:t>
      19) Привольное ауылында балалар алаңын құру;</w:t>
      </w:r>
    </w:p>
    <w:p>
      <w:pPr>
        <w:spacing w:after="0"/>
        <w:ind w:left="0"/>
        <w:jc w:val="both"/>
      </w:pPr>
      <w:r>
        <w:rPr>
          <w:rFonts w:ascii="Times New Roman"/>
          <w:b w:val="false"/>
          <w:i w:val="false"/>
          <w:color w:val="000000"/>
          <w:sz w:val="28"/>
        </w:rPr>
        <w:t>
      20) "Солтүстік Қазақстан облысы Ғабит Мүсірепов атындағы аудан әкімдігінің білім бөлімі" коммуналдық мемлекеттік мекемесі "Өнер мектебі" коммуналдық мемлекеттік мекемесінің мәжіліс залында жұмсақ шатырдың және төбенің ағымдағы жөндеуі;</w:t>
      </w:r>
    </w:p>
    <w:p>
      <w:pPr>
        <w:spacing w:after="0"/>
        <w:ind w:left="0"/>
        <w:jc w:val="both"/>
      </w:pPr>
      <w:r>
        <w:rPr>
          <w:rFonts w:ascii="Times New Roman"/>
          <w:b w:val="false"/>
          <w:i w:val="false"/>
          <w:color w:val="000000"/>
          <w:sz w:val="28"/>
        </w:rPr>
        <w:t>
      21) Ғабит Мүсірепов атындағы ауданның Новоишим ауылындағы Локомотивная көшесінде сыртқы инженерлік желілері бар және аумағы абаттандырылған 50 пәтерлі тұрғын үйдің құрылысы.</w:t>
      </w:r>
    </w:p>
    <w:p>
      <w:pPr>
        <w:spacing w:after="0"/>
        <w:ind w:left="0"/>
        <w:jc w:val="both"/>
      </w:pPr>
      <w:r>
        <w:rPr>
          <w:rFonts w:ascii="Times New Roman"/>
          <w:b w:val="false"/>
          <w:i w:val="false"/>
          <w:color w:val="000000"/>
          <w:sz w:val="28"/>
        </w:rPr>
        <w:t xml:space="preserve">
      22) Солтүстік Қазақстан облысы Ғабит Мүсірепов атындағы аудан әкімдігінің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қазыналық кәсіпорнының Чистопол Мәдениет үйінің шатырын күрделі жөндеу; </w:t>
      </w:r>
    </w:p>
    <w:p>
      <w:pPr>
        <w:spacing w:after="0"/>
        <w:ind w:left="0"/>
        <w:jc w:val="both"/>
      </w:pPr>
      <w:r>
        <w:rPr>
          <w:rFonts w:ascii="Times New Roman"/>
          <w:b w:val="false"/>
          <w:i w:val="false"/>
          <w:color w:val="000000"/>
          <w:sz w:val="28"/>
        </w:rPr>
        <w:t>
      23) патронат тәрбиешілерге берілген баланы (балаларды) асырап бағу;</w:t>
      </w:r>
    </w:p>
    <w:p>
      <w:pPr>
        <w:spacing w:after="0"/>
        <w:ind w:left="0"/>
        <w:jc w:val="both"/>
      </w:pPr>
      <w:r>
        <w:rPr>
          <w:rFonts w:ascii="Times New Roman"/>
          <w:b w:val="false"/>
          <w:i w:val="false"/>
          <w:color w:val="000000"/>
          <w:sz w:val="28"/>
        </w:rPr>
        <w:t>
      24) асыраушыларға ай сайынғы ақшалай төлемдер;</w:t>
      </w:r>
    </w:p>
    <w:p>
      <w:pPr>
        <w:spacing w:after="0"/>
        <w:ind w:left="0"/>
        <w:jc w:val="both"/>
      </w:pPr>
      <w:r>
        <w:rPr>
          <w:rFonts w:ascii="Times New Roman"/>
          <w:b w:val="false"/>
          <w:i w:val="false"/>
          <w:color w:val="000000"/>
          <w:sz w:val="28"/>
        </w:rPr>
        <w:t>
      25) мұқтаж азаматтарға үйде әлеуметтiк көмек көрсету;</w:t>
      </w:r>
    </w:p>
    <w:p>
      <w:pPr>
        <w:spacing w:after="0"/>
        <w:ind w:left="0"/>
        <w:jc w:val="both"/>
      </w:pPr>
      <w:r>
        <w:rPr>
          <w:rFonts w:ascii="Times New Roman"/>
          <w:b w:val="false"/>
          <w:i w:val="false"/>
          <w:color w:val="000000"/>
          <w:sz w:val="28"/>
        </w:rPr>
        <w:t>
      26) Новоишим ауылында орталық қазандардың құрылысына жобалы-сметалық құжаттарды түзету;</w:t>
      </w:r>
    </w:p>
    <w:p>
      <w:pPr>
        <w:spacing w:after="0"/>
        <w:ind w:left="0"/>
        <w:jc w:val="both"/>
      </w:pPr>
      <w:r>
        <w:rPr>
          <w:rFonts w:ascii="Times New Roman"/>
          <w:b w:val="false"/>
          <w:i w:val="false"/>
          <w:color w:val="000000"/>
          <w:sz w:val="28"/>
        </w:rPr>
        <w:t>
      27) Новоишим ауылында жылумен қамтамсыз етуге магистралды және тарату желілеріне жобалы-сметалық құжаттарды түзету;</w:t>
      </w:r>
    </w:p>
    <w:p>
      <w:pPr>
        <w:spacing w:after="0"/>
        <w:ind w:left="0"/>
        <w:jc w:val="both"/>
      </w:pPr>
      <w:r>
        <w:rPr>
          <w:rFonts w:ascii="Times New Roman"/>
          <w:b w:val="false"/>
          <w:i w:val="false"/>
          <w:color w:val="000000"/>
          <w:sz w:val="28"/>
        </w:rPr>
        <w:t xml:space="preserve">
      28) Солтүстік Қазақстан облысы Ғабит Мүсірепов атындағы аудан әкімдігінің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қазыналық кәсіпорнына жылыту қазандығын сатып алу және орнату; </w:t>
      </w:r>
    </w:p>
    <w:p>
      <w:pPr>
        <w:spacing w:after="0"/>
        <w:ind w:left="0"/>
        <w:jc w:val="both"/>
      </w:pPr>
      <w:r>
        <w:rPr>
          <w:rFonts w:ascii="Times New Roman"/>
          <w:b w:val="false"/>
          <w:i w:val="false"/>
          <w:color w:val="000000"/>
          <w:sz w:val="28"/>
        </w:rPr>
        <w:t>
      29) Солтүстік Қазақстан облысы Ғабит Мүсірепов атындағы аудан әкімдігінің "Солтүстік Қазақстан облысы Ғабит Мүсірепов атындағы аудан әкімдігінің дене шынықтыру және спорт бөлімі" коммуналдық мемлекеттік мекемесінің "Балалар-жасөспірімдерді спорттық-сауықтыру орталығы" коммуналдық мемлекеттік мекемесіне дизель отынын сатып алу;</w:t>
      </w:r>
    </w:p>
    <w:p>
      <w:pPr>
        <w:spacing w:after="0"/>
        <w:ind w:left="0"/>
        <w:jc w:val="both"/>
      </w:pPr>
      <w:r>
        <w:rPr>
          <w:rFonts w:ascii="Times New Roman"/>
          <w:b w:val="false"/>
          <w:i w:val="false"/>
          <w:color w:val="000000"/>
          <w:sz w:val="28"/>
        </w:rPr>
        <w:t>
      30) қоныс аударушыларға жаңа бизнес-идеяларды іске асыру үшін гранттар.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облысы Ғабит Мүсірепов атындағы ауданы мəслихатының 13.05.2019 </w:t>
      </w:r>
      <w:r>
        <w:rPr>
          <w:rFonts w:ascii="Times New Roman"/>
          <w:b w:val="false"/>
          <w:i w:val="false"/>
          <w:color w:val="000000"/>
          <w:sz w:val="28"/>
        </w:rPr>
        <w:t>№ 47-1</w:t>
      </w:r>
      <w:r>
        <w:rPr>
          <w:rFonts w:ascii="Times New Roman"/>
          <w:b w:val="false"/>
          <w:i w:val="false"/>
          <w:color w:val="ff0000"/>
          <w:sz w:val="28"/>
        </w:rPr>
        <w:t xml:space="preserve"> (01.01.2019 бастап қолданысқа енгізіледі); 28.06.2019 </w:t>
      </w:r>
      <w:r>
        <w:rPr>
          <w:rFonts w:ascii="Times New Roman"/>
          <w:b w:val="false"/>
          <w:i w:val="false"/>
          <w:color w:val="000000"/>
          <w:sz w:val="28"/>
        </w:rPr>
        <w:t>№ 49-1</w:t>
      </w:r>
      <w:r>
        <w:rPr>
          <w:rFonts w:ascii="Times New Roman"/>
          <w:b w:val="false"/>
          <w:i w:val="false"/>
          <w:color w:val="ff0000"/>
          <w:sz w:val="28"/>
        </w:rPr>
        <w:t xml:space="preserve"> (01.01.2019 бастап қолданысқа енгізіледі); 15.08.2019 </w:t>
      </w:r>
      <w:r>
        <w:rPr>
          <w:rFonts w:ascii="Times New Roman"/>
          <w:b w:val="false"/>
          <w:i w:val="false"/>
          <w:color w:val="000000"/>
          <w:sz w:val="28"/>
        </w:rPr>
        <w:t>№ 51-1</w:t>
      </w:r>
      <w:r>
        <w:rPr>
          <w:rFonts w:ascii="Times New Roman"/>
          <w:b w:val="false"/>
          <w:i w:val="false"/>
          <w:color w:val="ff0000"/>
          <w:sz w:val="28"/>
        </w:rPr>
        <w:t xml:space="preserve"> (01.01.2019 бастап қолданысқа енгізіледі); 04.12.2019 </w:t>
      </w:r>
      <w:r>
        <w:rPr>
          <w:rFonts w:ascii="Times New Roman"/>
          <w:b w:val="false"/>
          <w:i w:val="false"/>
          <w:color w:val="000000"/>
          <w:sz w:val="28"/>
        </w:rPr>
        <w:t>№ 54-6</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11. 2019 жылға арналған аудандық бюджетте мамандарды әлеуметтік қолдау шараларын іске асыру үшін республикалық бюджеттен бюджеттік кредиттер ескерілсін.</w:t>
      </w:r>
    </w:p>
    <w:bookmarkEnd w:id="90"/>
    <w:bookmarkStart w:name="z94" w:id="91"/>
    <w:p>
      <w:pPr>
        <w:spacing w:after="0"/>
        <w:ind w:left="0"/>
        <w:jc w:val="both"/>
      </w:pPr>
      <w:r>
        <w:rPr>
          <w:rFonts w:ascii="Times New Roman"/>
          <w:b w:val="false"/>
          <w:i w:val="false"/>
          <w:color w:val="000000"/>
          <w:sz w:val="28"/>
        </w:rPr>
        <w:t xml:space="preserve">
      12. Ауданның жергілікті атқарушы органының 2019 жылға арналған резерві 13 484 мың теңге сомасында бекітілсін.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Ескерту. 12-тармақ жаңа редакцияда - Солтүстік Қазақстан облысы Ғабит Мүсірепов атындағы ауданы мəслихатының 15.10.2019 </w:t>
      </w:r>
      <w:r>
        <w:rPr>
          <w:rFonts w:ascii="Times New Roman"/>
          <w:b w:val="false"/>
          <w:i w:val="false"/>
          <w:color w:val="000000"/>
          <w:sz w:val="28"/>
        </w:rPr>
        <w:t>№ 52-1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5" w:id="92"/>
    <w:p>
      <w:pPr>
        <w:spacing w:after="0"/>
        <w:ind w:left="0"/>
        <w:jc w:val="both"/>
      </w:pPr>
      <w:r>
        <w:rPr>
          <w:rFonts w:ascii="Times New Roman"/>
          <w:b w:val="false"/>
          <w:i w:val="false"/>
          <w:color w:val="000000"/>
          <w:sz w:val="28"/>
        </w:rPr>
        <w:t xml:space="preserve">
      13. 2019 жылға арналған аудандық бюджетте </w:t>
      </w:r>
      <w:r>
        <w:rPr>
          <w:rFonts w:ascii="Times New Roman"/>
          <w:b w:val="false"/>
          <w:i w:val="false"/>
          <w:color w:val="000000"/>
          <w:sz w:val="28"/>
        </w:rPr>
        <w:t>7-қосымшаға</w:t>
      </w:r>
      <w:r>
        <w:rPr>
          <w:rFonts w:ascii="Times New Roman"/>
          <w:b w:val="false"/>
          <w:i w:val="false"/>
          <w:color w:val="000000"/>
          <w:sz w:val="28"/>
        </w:rPr>
        <w:t xml:space="preserve"> сәйкес ауылдық округтердің бюджеттерінен 15 000 мың теңге сомасында трансферттер түсімі қарастырылсын.</w:t>
      </w:r>
    </w:p>
    <w:bookmarkEnd w:id="92"/>
    <w:bookmarkStart w:name="z96" w:id="93"/>
    <w:p>
      <w:pPr>
        <w:spacing w:after="0"/>
        <w:ind w:left="0"/>
        <w:jc w:val="both"/>
      </w:pPr>
      <w:r>
        <w:rPr>
          <w:rFonts w:ascii="Times New Roman"/>
          <w:b w:val="false"/>
          <w:i w:val="false"/>
          <w:color w:val="000000"/>
          <w:sz w:val="28"/>
        </w:rPr>
        <w:t>
      14. 2019 жылы бюджеттік сала қызметкерлеріне жалақы толық көлемде төлеу қамтамасыз етілсін.</w:t>
      </w:r>
    </w:p>
    <w:bookmarkEnd w:id="93"/>
    <w:bookmarkStart w:name="z97" w:id="94"/>
    <w:p>
      <w:pPr>
        <w:spacing w:after="0"/>
        <w:ind w:left="0"/>
        <w:jc w:val="both"/>
      </w:pPr>
      <w:r>
        <w:rPr>
          <w:rFonts w:ascii="Times New Roman"/>
          <w:b w:val="false"/>
          <w:i w:val="false"/>
          <w:color w:val="000000"/>
          <w:sz w:val="28"/>
        </w:rPr>
        <w:t xml:space="preserve">
      15. 2019 жылға арналған аудандық бюджетті атқару процесінде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94"/>
    <w:bookmarkStart w:name="z98" w:id="95"/>
    <w:p>
      <w:pPr>
        <w:spacing w:after="0"/>
        <w:ind w:left="0"/>
        <w:jc w:val="both"/>
      </w:pPr>
      <w:r>
        <w:rPr>
          <w:rFonts w:ascii="Times New Roman"/>
          <w:b w:val="false"/>
          <w:i w:val="false"/>
          <w:color w:val="000000"/>
          <w:sz w:val="28"/>
        </w:rPr>
        <w:t xml:space="preserve">
      16. Жергілікті өзін-өзі басқару органдарына аудан бюджетінің қаражаты есебінен бөлінетін трансферттердің көлемі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95"/>
    <w:bookmarkStart w:name="z99" w:id="96"/>
    <w:p>
      <w:pPr>
        <w:spacing w:after="0"/>
        <w:ind w:left="0"/>
        <w:jc w:val="both"/>
      </w:pPr>
      <w:r>
        <w:rPr>
          <w:rFonts w:ascii="Times New Roman"/>
          <w:b w:val="false"/>
          <w:i w:val="false"/>
          <w:color w:val="000000"/>
          <w:sz w:val="28"/>
        </w:rPr>
        <w:t>
      17. Осы шешім 2019 жылғы 1 қаңтардан бастап қолданысқа енгізіледі.</w:t>
      </w:r>
    </w:p>
    <w:bookmarkEnd w:id="9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Әбуова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27 желтоқсандағы № 38-1 шешіміне 1-қосымша</w:t>
            </w:r>
          </w:p>
        </w:tc>
      </w:tr>
    </w:tbl>
    <w:bookmarkStart w:name="z124" w:id="97"/>
    <w:p>
      <w:pPr>
        <w:spacing w:after="0"/>
        <w:ind w:left="0"/>
        <w:jc w:val="left"/>
      </w:pPr>
      <w:r>
        <w:rPr>
          <w:rFonts w:ascii="Times New Roman"/>
          <w:b/>
          <w:i w:val="false"/>
          <w:color w:val="000000"/>
        </w:rPr>
        <w:t xml:space="preserve"> 2019 жылға арналған Ғабит Мүсірепов атындағы ауданының бюджеті</w:t>
      </w:r>
    </w:p>
    <w:bookmarkEnd w:id="9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мəслихатының 15.10.2019 </w:t>
      </w:r>
      <w:r>
        <w:rPr>
          <w:rFonts w:ascii="Times New Roman"/>
          <w:b w:val="false"/>
          <w:i w:val="false"/>
          <w:color w:val="ff0000"/>
          <w:sz w:val="28"/>
        </w:rPr>
        <w:t>№ 52-1</w:t>
      </w:r>
      <w:r>
        <w:rPr>
          <w:rFonts w:ascii="Times New Roman"/>
          <w:b w:val="false"/>
          <w:i w:val="false"/>
          <w:color w:val="ff0000"/>
          <w:sz w:val="28"/>
        </w:rPr>
        <w:t xml:space="preserve"> (01.01.2019 бастап қолданысқа енгізіледі); жаңа редакцияда - Солтүстік Қазақстан облысы Ғабит Мүсірепов атындағы ауданы мəслихатының 04.12.2019 </w:t>
      </w:r>
      <w:r>
        <w:rPr>
          <w:rFonts w:ascii="Times New Roman"/>
          <w:b w:val="false"/>
          <w:i w:val="false"/>
          <w:color w:val="ff0000"/>
          <w:sz w:val="28"/>
        </w:rPr>
        <w:t>№ 54-6</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09"/>
        <w:gridCol w:w="1109"/>
        <w:gridCol w:w="6261"/>
        <w:gridCol w:w="3005"/>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9 006 810,9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1 038 170,6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7 847 196,4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7 832 196,4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7 832 196,4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9 102 233,1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5 009 004,1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3 658 594,4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3 603 093,4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123 169,2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123 169,2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920 648,5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777 967,2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1 670 246,5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1 030 355,1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1 016 677,1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___ желтоқсандағы №_____ шешіміне 2-қосымша</w:t>
            </w:r>
          </w:p>
        </w:tc>
      </w:tr>
    </w:tbl>
    <w:bookmarkStart w:name="z106" w:id="98"/>
    <w:p>
      <w:pPr>
        <w:spacing w:after="0"/>
        <w:ind w:left="0"/>
        <w:jc w:val="left"/>
      </w:pPr>
      <w:r>
        <w:rPr>
          <w:rFonts w:ascii="Times New Roman"/>
          <w:b/>
          <w:i w:val="false"/>
          <w:color w:val="000000"/>
        </w:rPr>
        <w:t xml:space="preserve"> 2020 жылға арналған Ғабит Мүсірепов атындағы ауданының бюджеті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4 540 483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1 019 886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3 419 143</w:t>
            </w:r>
          </w:p>
        </w:tc>
      </w:tr>
    </w:tbl>
    <w:bookmarkStart w:name="z107" w:id="99"/>
    <w:p>
      <w:pPr>
        <w:spacing w:after="0"/>
        <w:ind w:left="0"/>
        <w:jc w:val="both"/>
      </w:pPr>
      <w:r>
        <w:rPr>
          <w:rFonts w:ascii="Times New Roman"/>
          <w:b w:val="false"/>
          <w:i w:val="false"/>
          <w:color w:val="000000"/>
          <w:sz w:val="28"/>
        </w:rPr>
        <w:t>
      Кестенің жалғасы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10"/>
        <w:gridCol w:w="1286"/>
        <w:gridCol w:w="1286"/>
        <w:gridCol w:w="5191"/>
        <w:gridCol w:w="2981"/>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4 540 483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3 487 588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3 126 294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3 041 128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___ желтоқсандағы №_____ шешіміне 3 -қосымша</w:t>
            </w:r>
          </w:p>
        </w:tc>
      </w:tr>
    </w:tbl>
    <w:bookmarkStart w:name="z109" w:id="100"/>
    <w:p>
      <w:pPr>
        <w:spacing w:after="0"/>
        <w:ind w:left="0"/>
        <w:jc w:val="left"/>
      </w:pPr>
      <w:r>
        <w:rPr>
          <w:rFonts w:ascii="Times New Roman"/>
          <w:b/>
          <w:i w:val="false"/>
          <w:color w:val="000000"/>
        </w:rPr>
        <w:t xml:space="preserve"> 2021 жылға арналған Ғабит Мүсірепов атындағы ауданының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4 564 909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1 049 929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3 409 874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3 409 874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3 409 874</w:t>
            </w:r>
          </w:p>
        </w:tc>
      </w:tr>
    </w:tbl>
    <w:bookmarkStart w:name="z110" w:id="101"/>
    <w:p>
      <w:pPr>
        <w:spacing w:after="0"/>
        <w:ind w:left="0"/>
        <w:jc w:val="both"/>
      </w:pPr>
      <w:r>
        <w:rPr>
          <w:rFonts w:ascii="Times New Roman"/>
          <w:b w:val="false"/>
          <w:i w:val="false"/>
          <w:color w:val="000000"/>
          <w:sz w:val="28"/>
        </w:rPr>
        <w:t>
      Кестенің жалғасы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10"/>
        <w:gridCol w:w="1286"/>
        <w:gridCol w:w="1286"/>
        <w:gridCol w:w="5191"/>
        <w:gridCol w:w="2981"/>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4 564 909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3 494 923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3 133 629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3 048 463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3 001 385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160 957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жылғы__ желтоқсандағы №___ шешіміне 4-қосымша</w:t>
            </w:r>
          </w:p>
        </w:tc>
      </w:tr>
    </w:tbl>
    <w:bookmarkStart w:name="z112" w:id="102"/>
    <w:p>
      <w:pPr>
        <w:spacing w:after="0"/>
        <w:ind w:left="0"/>
        <w:jc w:val="left"/>
      </w:pPr>
      <w:r>
        <w:rPr>
          <w:rFonts w:ascii="Times New Roman"/>
          <w:b/>
          <w:i w:val="false"/>
          <w:color w:val="000000"/>
        </w:rPr>
        <w:t xml:space="preserve"> 2019 жылға арналған аудандық бюджеттен ауылдық округтердің бюджеттеріне берілетін бюджеттік субвенцияларды бөлу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239"/>
        <w:gridCol w:w="7823"/>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сомасы (мың тенге)</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___ желтоқсандағы №___ шешіміне 5-қосымша</w:t>
            </w:r>
          </w:p>
        </w:tc>
      </w:tr>
    </w:tbl>
    <w:bookmarkStart w:name="z114" w:id="103"/>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3329"/>
        <w:gridCol w:w="3329"/>
        <w:gridCol w:w="40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білім бөлімі</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__желтоқсандағы №___ шешіміне 6-қосымша</w:t>
            </w:r>
          </w:p>
        </w:tc>
      </w:tr>
    </w:tbl>
    <w:bookmarkStart w:name="z116" w:id="104"/>
    <w:p>
      <w:pPr>
        <w:spacing w:after="0"/>
        <w:ind w:left="0"/>
        <w:jc w:val="left"/>
      </w:pPr>
      <w:r>
        <w:rPr>
          <w:rFonts w:ascii="Times New Roman"/>
          <w:b/>
          <w:i w:val="false"/>
          <w:color w:val="000000"/>
        </w:rPr>
        <w:t xml:space="preserve"> 2019 жылға арналған ауылдық округтер бойынша жергілікті өзін-өзі басқару органдарына трансферттерді бөлу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2489"/>
        <w:gridCol w:w="7323"/>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сомасы (мың тенге)</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___ желтоқсандағы №___ шешіміне 7-қосымша</w:t>
            </w:r>
          </w:p>
        </w:tc>
      </w:tr>
    </w:tbl>
    <w:bookmarkStart w:name="z118" w:id="105"/>
    <w:p>
      <w:pPr>
        <w:spacing w:after="0"/>
        <w:ind w:left="0"/>
        <w:jc w:val="left"/>
      </w:pPr>
      <w:r>
        <w:rPr>
          <w:rFonts w:ascii="Times New Roman"/>
          <w:b/>
          <w:i w:val="false"/>
          <w:color w:val="000000"/>
        </w:rPr>
        <w:t xml:space="preserve"> 2019 жылы ауылдық округтер бюджеттерінен аудандық бюджетке трансферттер (бюджеттік алулар) түсімдерін бөлу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239"/>
        <w:gridCol w:w="7823"/>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сомасы (мың теңге)</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ауылдық округі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