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be38" w14:textId="c7bb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Алматы ауылдық округі әкімінің 2018 жылғы 24 желтоқсандағы № 6 шешімі. Солтүстік Қазақстан облысының Әділет департаментінде 2018 жылғы 26 желтоқсанда № 5102 болып тіркелді. Күші жойылды - Солтүстік Қазақстан облысы Есіл ауданы Алматы ауылдық округі әкімінің 2019 жылғы 10 шілдедегі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Алматы ауылдық округі әкімінің 10.07.2019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2001 жылғы 23 қаңтарындағы "Қазақстан Республикасының жергілікті мемлекеттік басқару және өзін-өзі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бас мемлекеттік ветеринарлық-санитарлық инспекторының 2018 жылғы 23 қарашасындағы № 10-11/141 ұсынысы негізінде, Солтүстік Қазақстан облысы Есіл ауданы Алматы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Алматы ауылдық округінің Жарқайың ауылында "Данияр Агро" жауапкершілігі шектеулі серіктестігінің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Л.Ботина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