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304f" w14:textId="5963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Қызылжар ауданының Қызылжар ауылдық округінің бюджеті туралы" Солтүстік Қазақстан облысы Қызылжар аудандық мәслихатының 2017 жылғы 25 желтоқсандағы № 22/15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2018 жылғы 29 наурыздағы № 25/11 шешімі. Солтүстік Қазақстан облысының Әділет департаментінде 2018 жылғы 11 сәуірде № 4652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Қызылжар аудандық Қызылжар ауылдық округінің бюджеті туралы" Солтүстік Қазақстан облысы Қызылжар ауданының мәслихаттың 2017 жылғы 25 желтоқсандағы № 22/15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29 қаңтарда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4519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Сәйкесінше 1, 2 және 3-қосымшаларға сәйкес 2018-2020 жылдарға арналған Қызылжар ауданының Қызылжар ауылдық округінің бюджетін, соның ішінде 2018 жылға арналған бюджет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20 328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15 192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20 328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 тармағымен толықтырылсын: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Аудандық бюджеттен 2018 жылға нысаналы трансфеттер Қызылжар ауданының Қызылжар ауылдық округінің бюджетінде ескерілсін.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ауданының Қызылжар ауылдық округі әкімінің 2018-2020 жылдарға арналған Қызылжар ауданының Қызылжар ауылдық округінің бюджеті туралы Солтүстік Қазақстан облысы Қызылжар аудандық мәслихатының шешімін іске асыру туралы шешімімен айқындалады.";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29 наурыздағы № 25/11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22/15 шешіміне 1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Қызылжар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