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63ed" w14:textId="9c76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Ақсай ауылдық округі әкімінің 2018 жылғы 30 мамырдағы № 141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Ақсай ауылдық округі әкімінің 2018 жылғы 1 қазандағы № 242 шешімі. Атырау облысының Әділет департаментінде 2018 жылғы 4 қазанда № 4249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"Қазақстан Республикасы Ауыл шаруашылығы министрлігі Ветеринариялық бақылау және қадағалау комитетінің "Атырау қалалық аумақтық инспекциясы" мемлекеттік мекемесінің 2018 жылғы 16 тамыздағы № 07-5/367 ұсынысына сәйкес Ақсай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Ақсай ауылдық округі әкімінің 2018 жылғы 30 мамырдағы № 141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4156 болып тіркелген, 2018 жылғы 11 маусымда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тіркелген күнінен бастап күшіне енеді және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Ақсай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