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a62c" w14:textId="fe5a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2017 жылғы 25 желтоқсандағы № 169–VІ "2018–2020 жылдарға арналған Индер ауданының ауылдық округтерінің және Индербор кентінің бюджеттері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2018 жылғы 3 сәуірдегі № 192-VI шешімі. Атырау облысының Әділет департаментінде 2018 жылғы 20 сәуірде № 4137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2018–2020 жылдарға арналған Индер ауданының ауылдық округтерінің және Индербор кентінің бюджеттерін нақтылау туралы ұсынысын қарап,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2017 жылғы 25 желтоқсандағы № 169-VІ "2018–2020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4044 санымен тіркелген, 2018 жылғы 19 қаңтарда Қазақстан Республикасы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"74 863" деген сандар "85 490" деген сандармен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абзацтағы: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"4 353"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"70 065" деген сандар "76 339"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тармақшасындағы: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"74 863" деген сандар "85 490" деген сандармен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"52 750" деген сандар "61 668" деген сандармен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абзацтағы: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"4 155"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"47 997" деген сандар "52 760" деген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3-тармақтың 2) тармақшасындағы: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"52 750" деген сандар "61 668"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"48 602" деген сандар "55 724" деген сандармен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абзацтағы: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"3 239" деген сандармен ауыстырылсын;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"44 225" деген сандар "48 108" деген сандармен ауыстырылсын;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5-тармақтың 2) тармақшасындағы: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"48 602" деген сандар "55 724" деген сандармен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"84 742" деген сандар "97 153" деген сандармен ауыстырылсын;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абзацтағы: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"7 838" деген сандармен ауыстырылсын;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"79 479" деген сандар "84 052" деген сандармен ауыстырылсын;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7-тармақтың 2) тармақшасындағы: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"84 742" деген сандар "97 153" деген сандармен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"108 015" деген сандар "136 485" деген сандармен ауыстырылсын;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абзацтағы: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"14 958" деген сандармен ауыстырылсын;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"98 113" деген сандар "111 625" деген сандармен ауыстырылсын;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9-тармақтың 2) тармақшасындағы: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"108 015" деген сандар "136 485" деген сандармен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"376 513" деген сандар "579 885" деген сандармен ауыстырылсын;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абзацтағы: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"42 469" деген сандармен ауыстырылсын;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"321 990" деген сандар "482 893" деген сандармен ауыстырылсын;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11-тармақтың 2) тармақшасындағы: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"376 513" деген сандар "579 885" деген сандармен ауыстырылсын;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 тармақпен толықтырылсын: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Аудандық бюджеттен кент және ауылдық округтер бюджеттеріне ағымдағы нысаналы трансферттер көлемдері 193 908 мың теңге сомасында, оның ішінде: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Индербор кенті – 160 903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 ауылдық округі – 6 274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– 4 573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 – 13 512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Өрлік ауылдық округі – 4 763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Көктоғай ауылдық округі – 3 883 мың теңге көзделсiн.".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жүктелсін (М. Ілияс).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ХХІV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 сәуірдегі кезектен тыс ХХІV сессиясының № 192-VІ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169-VІ шешiмiне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 сәуірдегі кезектен тыс ХХІV сессиясының № 192-VІ шешiмiне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169-VІ шешiмiне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 сәуірдегі кезектен тыс ХХІV сессиясының № 192-VІ шешiмiне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 сәуірдегі кезектен тыс ХХІV сессиясының № 192-VІ шешiмiне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169-VІ шешiмiне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 сәуірдегі кезектен тыс ХХІV сессиясының № 192-VІ шешiмiне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169-VІ шешiмiне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27 330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54 737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 сәуірдегі кезектен тыс ХХІV сессиясының № 192-VІ шешiмiне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169-VІ шешiмiне 16-қосымша</w:t>
            </w:r>
          </w:p>
        </w:tc>
      </w:tr>
    </w:tbl>
    <w:bookmarkStart w:name="z5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2018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637"/>
        <w:gridCol w:w="1054"/>
        <w:gridCol w:w="3988"/>
        <w:gridCol w:w="4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