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6197" w14:textId="5ed6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"Өскемен қаласының 2018-2020 жылдарға арналған бюджеті туралы" Өскемен қалалық мәслихатының 2017 жылғы 26 желтоқсандағы № 25/2-VI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2018 жылғы 27 қарашадағы № 37/2-VI шешімі. Шығыс Қазақстан облысы Әділет департаментінің Өскемен қалалық Әділет басқармасында 2018 жылғы 5 желтоқсанда № 5-1-205 болып тіркелді. Күші жойылды - Шығыс Қазақстан облысы Өскемен қалалық мәслихатының 2019 жылғы 23 желтоқсандағы № 52/2-VI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23.12.2019 № 52/2-VI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"2018-2020 жылдарға арналған облыстық бюджет туралы" Шығыс Қазақстан облыстық мәслихатының 2017 жылғы 13 желтоқсандағы № 16/176-VI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2018 жылғы 15 қарашадағы № 24/275-VI (нормативтік құқықтық актілерді мемлекеттік тіркеу Тізілімінде 5695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2017 жылғы 26 желтоқсандағы № 25/2-VI "Өскемен қаласының 2018-2020 жылдарға арналған бюджеті туралы" (нормативтік құқықтық актілерді мемлекеттік тіркеу Тізілімінде 5394 нөмірімен тіркелген, Қазақстан Республикасының нормативтік құқықтық актілерінің электрондық түрдегі эталондық бақылау банкінде 2018 жылғы 15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2018-2020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2018 жылға арналған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50 785 768,1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23 054 337,7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932 575,3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1 177 661,0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25 621 194,1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55 735 720,8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0,0;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- 35 815,0 мың теңге, соның ішінде: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35 815,0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- 4 914 137,7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– 4 914 137,7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Шығыс Қазақстан облыстық мәслихатының "2018-2020 жылдарға арналған облыстық бюджет туралы" Шығыс Қазақстан облыстық мәслихатының 2017 жылғы 13 желтоқсандағы № 16/176-VI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2018 жылғы 15 қарашадағы № 24/275-VI (нормативтік құқықтық актілерді мемлекеттік тіркеу Тізілімінде 5695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 жылға арналған кірістерді бөлу нормативтері атқарылуға алынсын: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төлем көзінен салынатын, кірістерден ұсталатын жеке табыс салығы – 36,4 %;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– 36,4 %.";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жылғы 1 қаңтардан бастап қолданысқа енгізіледі.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Кикина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Өскемен қаласының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93"/>
        <w:gridCol w:w="575"/>
        <w:gridCol w:w="6653"/>
        <w:gridCol w:w="36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50 785 768,1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23 054 337,7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9 778 710,3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9 778 710,3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6 392 509,4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6 392 509,4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5 423 875,0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3 289 000,0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498 800,0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1 635 800,0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974 167,0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170 144,0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574 023,0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932 575,3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177 589,4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170 800,0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746 585,9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746 585,9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1 177 661,0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936 461,0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936 461,0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241 200,0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25 621 194,1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25 621 194,1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25 621 194,1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094"/>
        <w:gridCol w:w="1094"/>
        <w:gridCol w:w="6053"/>
        <w:gridCol w:w="3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55 735 720,8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2 081 987,5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37 012,3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30 673,3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303 880,3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296 084,3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696 265,1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62 416,3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16 136,6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614 473,3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57 314,9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56 937,5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90 371,5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87 181,2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897 143,4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897 143,4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30 212,4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30 212,4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30 212,4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132 631,5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108 266,3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108 266,3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24 365,2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24 115,2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16 598 034,3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13 960 705,5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8 459 845,9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434 616,9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686 306,0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1 545 716,6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110 611,0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59 636,0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2 196 418,6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430 406,5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168 325,0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168 325,0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2 469 003,8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2 469 003,8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1 931 786,1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1 893 314,1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83 072,3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360 982,5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2 937,6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78 885,0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638 947,1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8 565,3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79 745,0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256 726,0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134 099,3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93 306,0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124 184,3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5 096,7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38 472,0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22 718 443,1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4 912 163,7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688 265,0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91 448,0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15 101,5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874 473,2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5 969,4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1 858 411,6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1 329 497,0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118 201,5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118 201,5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17 619 079,4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7 550 825,1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8 622 334,0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106 156,9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98 565,5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сатып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672 325,9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568 872,0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65 818,1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37 447,6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864 097,6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399 160,0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192 373,0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142 390,0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171 910,8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39 811,1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45 468,7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293 026,8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18 892,3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196 129,5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143 811,3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41 473,7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32 487,7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23 179,8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11 321,8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53 687,5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25 864,9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6 994,6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14 831,6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25 470,3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23 755,3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236 744,6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186 240,5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170 447,5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15 793,0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50 504,1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49 840,1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8 434 377,4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8 434 377,4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5 340 475,2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1 829 302,2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1 229 600,0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2 018 887,3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21 069,4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21 069,4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25 392,1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25 392,1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1 930 810,0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10 479,0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1 920 331,0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41 615,8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18 643,9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18 643,9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18 643,9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526 063,8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526 063,8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озгертуге байланысты жоғары түрған бюджеттің шығындарын өтеуге төменгі түрған бюджеттен ағымдағы нысаналы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525 860,0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-35 815,0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35 815,0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-4 914 137,7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4 914 137,7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