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62ed9" w14:textId="6962e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Глубокое аудандық бюджет туралы" Глубокое аудандық мәслихатының 2017 жылғы 21 желтоқсандағы № 18/2-VІ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2018 жылғы 26 қарашадағы № 26/2-VI шешімі. Шығыс Қазақстан облысы Әділет департаментінің Глубокое аудандық Әділет басқармасында 2018 жылғы 7 декабря № 5-9-186 болып тіркелді. Күші жойылды - Шығыс Қазақстан облысы Глубокое аудандық мәслихатының 2019 жылғы 23 желтоқсандағы № 37/2-VI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Глубокое аудандық мәслихатының 23.12.2019 </w:t>
      </w:r>
      <w:r>
        <w:rPr>
          <w:rFonts w:ascii="Times New Roman"/>
          <w:b w:val="false"/>
          <w:i w:val="false"/>
          <w:color w:val="ff0000"/>
          <w:sz w:val="28"/>
        </w:rPr>
        <w:t>№ 37/2-VI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2001 жылғы 23 қаңтардағы Заңының 6 - бабы </w:t>
      </w:r>
      <w:r>
        <w:rPr>
          <w:rFonts w:ascii="Times New Roman"/>
          <w:b w:val="false"/>
          <w:i w:val="false"/>
          <w:color w:val="000000"/>
          <w:sz w:val="28"/>
        </w:rPr>
        <w:t>1 -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"2018-2020 жылдарға арналған облыстық бюджет туралы" Шығыс Қазақстан облыстық мәслихатының 2017 жылғы 13 желтоқсандағы № 16/176-VІ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Шығыс Қазақстан облыстық мәслихатының 2018 жылғы 15 қарашадағы № 24/275-VІ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5695 болып тіркелген) сәйкес, Глубокое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Глубокое аудандық бюджет туралы" Глубокое аудандық мәслихатының 2017 жылғы 21 желтоқсандағы № 18/2-VІ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5368 болып тіркелген, 2017 жылғы 29 желтоқсанда Қазақстан Республикасы нормативтік құқықтық актілерінің эталондық бақылау банкінде электрондық түрде жарияланған) келесі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Глубокое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арналған келесі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6437190,4 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2191581,5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10875,7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84081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4150652,2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6698869,8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141823,5 мың теңге, 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175988,5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- 34165 мың теңге;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-403502,9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403502,9 мың теңге, 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175988,5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34165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261679,4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Аудандық бюджетте облыстық бюджеттен нысаналы трансферттер 714511,2 мың теңге сомасында ескерілсін, оның ішінде: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345119,3 мың теңге сомасында;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дамытуға нысаналы трансферттер 369391,9 мың теңге сомасында.";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Республикалық бюджеттен аудандық бюджетте нысаналы трансферттер 664336 мың теңге сомасында ескерілсін, оның ішінде: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217885 мың теңге сомасында;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дамытуға нысаналы трансферттер 446451 мың теңге сомасында.";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2018 жылға арналған ауданның жергілікті атқарушы органының резерві 45730 мың теңге сомасында бекітілсін.";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2018 жылдың 1 қаңтарынан бастап қолданысқа енгізіледі. 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Глубокое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26/2-VІ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18/2-VІ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Глубокое аудандық бюджет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6437190,4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2286538,2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2191581,5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924721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924721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692573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692573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484225,5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37183,5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басқа да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4150652,2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4150652,2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4150652,2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532"/>
        <w:gridCol w:w="1122"/>
        <w:gridCol w:w="1122"/>
        <w:gridCol w:w="5952"/>
        <w:gridCol w:w="27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6698869,8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373325,9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197763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117906,4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61201,6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61051,6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27112,2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27112,2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25688,2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25688,2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24708,2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122762,5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104454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97572,3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86308,3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86308,3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86157,9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3878583,4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408659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408659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163962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244697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3307038,7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3233791,3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2997285,1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236506,2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73247,4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73247,4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162885,7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162885,7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17951,9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78384,3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28244,8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362166,1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289454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289454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72175,5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33650,8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62532,9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62532,9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41793,3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675360,9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19534,4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14959,9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653185,5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65176,8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588008,7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579213,8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673438,5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172992,5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172992,5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172992,5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332565,3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34465,3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21965,6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93936,1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83600,1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72878,6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10721,5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73944,6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32932,6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25330,6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114646,8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77227,1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56439,1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15101,4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15370,4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15370,4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15089,1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22049,3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22049,3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22049,3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33363,8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33363,8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33363,8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16763,8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51316,1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51316,1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366599,6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366599,6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366599,6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141823,5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175988,5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175988,5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175988,5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175988,5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175988,5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-403502,9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403502,9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175988,5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175988,5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175988,5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175988,5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261679,4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261679,4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261679,4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26/2-VІ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18/2-VІ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Кенттер мен ауылдық округтер әкімдері аппараттарының бағдарламалары бойынша шығындар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1510"/>
        <w:gridCol w:w="3149"/>
        <w:gridCol w:w="3150"/>
        <w:gridCol w:w="3922"/>
      </w:tblGrid>
      <w:tr>
        <w:trPr>
          <w:trHeight w:val="3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 мен ауылдық округ әкімі аппаратының атауы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етуге шығындар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 бойынша шығындар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123001000 бағдарлама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123022000 бағдарлама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123040000 бағдарлама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"Веселовка ауылдық округі әкімінің аппараты" 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16492,2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"Калинин ауылдық округі әкімінің аппараты" ММ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15181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1755,3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"Куйбышев ауылдық округі әкімінің аппараты" 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15411,2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1083,8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"Малоубинка ауылдық округі әкімінің аппараты" 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13967,2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61051,6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