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9639" w14:textId="d0c9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Ақкөл ауданының елді мекендерінде орналасуын ескеретін аймаққа бөлу коэффициенттерiн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2019 жылғы 28 қарашадағы № А-11/327 қаулысы. Ақмола облысының Әділет департаментінде 2019 жылғы 29 қарашада № 7540 болып тіркелді. Күші жойылды - Ақмола облысы Ақкөл ауданы әкімдігінің 2020 жылғы 30 қарашадағы № А-11/347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әкімдігінің 30.11.2020 </w:t>
      </w:r>
      <w:r>
        <w:rPr>
          <w:rFonts w:ascii="Times New Roman"/>
          <w:b w:val="false"/>
          <w:i w:val="false"/>
          <w:color w:val="ff0000"/>
          <w:sz w:val="28"/>
        </w:rPr>
        <w:t>№ А-11/347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объектісінің Ақкөл ауданының елді мекендерінде орналасуын ескеретін аймаққа бөлу коэффициенттерi,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Ю.В. Курушинге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 министірлігінің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ауданы 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Ақкөл ауданының Ақкөл қаласында орналасуын ескеретін аймаққа бөлу коэффициенттерi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0434"/>
        <w:gridCol w:w="1207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қаласында салық салу объектісінің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коэффициентері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Береговая көшесі – 2-ден 16 бойынша жұп жағы, 19-дан 91 бойынша тақ жағы;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көшесі – жұп жағы 2-ден 24 бойынша, тақ жағы 1-ден 13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Шегебай Ұзақбаев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Ұзақбаев көшесі – жұп жағы 2-ден 40/1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 – жұп жағы 2-ден 42 бойынша, тақ жағы 1-ден 49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 – жұп жағы 14-тен 124 бойынша, тақ жағы 1-ден 101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көшесі –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 – жұп жағы 2-ден 46 бойынша, тақ жағы 1-ден 33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 - жұп жағы 2-ден 60 бойынша, тақ жағы 1-ден 63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 – жұп жағы 2-ден 42 бойынша, тақ жағы 1-ден 33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 – жұп жағы 2-ден 120 бойынша, тақ жағы 1-ден 103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 көшесі – жұп жағы 2-ден 62 бойынша, тақ жағы 1-ден 63/1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 – жұп жағы 2-ден 110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 - тақ жағы.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Шегебай Ұзақбаев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Шегебай Ұзақбаев;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Шегебай Ұзақбаев;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 – жұп жағы 24-тен 102 бойынша, тақ жағы 93-тен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Хамит Ерғалиев көшесі – жұп жағы 26-дан көшенің соңына дейін, тақ жағы 15-тен 147 бойынша;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Ұзақбаев көшесі – жұп жағы 42-ден 298 бойынша, тақ жағы 23-тен 131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Домбай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 – 42/1, 42/2, 42/4, 50, 51, 53,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 – жұп жағы 128-ден 138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 – жұп жағы 2-ден 4 бойынша.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 – тақ жағы 1-ден 101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көш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Бигелдинов көшесі – жұп жағы 28-ден, тақ жағы 43-тен көшенің соңына дейін.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 көшесі – тақ жағы 65-тен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 көшесі – жұп жағы 62-ден, тақ жағы 47-ден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Күляш Байсейітова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– жұп жағы 36-дан, тақ жағы 37-ден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көшесі – жұп жағы 26-дан, тақ жағы 25-тен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- 2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 – жұп жағы 112-ден 228 бойынша, тақ жағы 103-тен 189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 – 22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Моншақты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Қаукен Кенжетаев көшесі – жұп жағы 2-ден 78 бойынша, тақ жағы 1-ден 63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Бұлқышев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көшесі.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 – жұп жағы 2-ден 20 бойынша, барлық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Ремзаводская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көшесінің – тақ жағы 1-ден 33/2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Молдағұлова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Сәтпаева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шағын ауданы;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көшесінің – тақ жағы 47-ден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Майкотов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Мұратбаева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"Наука 1", "Наука 2", "Связист" саяжайлары.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шағын ауданы;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 – тақ жағы 1-ден 45 бойынша, жұп жағының барлық нөмірлері;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көшесі –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 көшесі – жұп жағы 80-нен, тақ жағы 93 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 – жұп жағы 2-ден 18 бойынша, тақ жағы 1-ден 17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Тайманов көшесі – жұп жағы 2-ден 6 бойынша.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– жұп жағы 2-ден 42 бойынша, тақ жағы 15-тен 33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 – жұп жағы 88-ден 144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 – жұп жағы 154-тен 180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көшесі – жұп жағы 50-ден көшенің соңына дейін, тақ жағы 13-тен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– тақ жағы 37-ден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тұйық көшесі – жұп жағы 2/1-ден 2/5 бойынша, тақ жағы 1-ден 35 бойынша.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 – жұп жағы 140-тан 152 бойынша, тақ жағы 115-тен 211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 көшесі – жұп жағы 88-ден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 көшесі – жұп жағы 62-ден 74 бойынша, тақ жағы 51-ден 91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 – жұп жағы 128-ден, тақ жағы 107-ден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 – жұп жағы 44-тен, тақ жағы 35-тен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 – жұп жағы 62-ден, тақ жағы 65-тен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тұйық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Опытно-заводской тұйық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Госнитиевский тұйық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тұйық көшесі – жұп жағы 2-ден, тақ жағы 27-ден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көшесі – жұп жағы 2-ден 20 бойынша, тақ жағы 1-ден 21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– жұп жағы 6-дан 34 бойынша, тақ жағы 7-ден 27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көшесі – жұп жағы 2-ден 48 бойынша, тақ жағы 1-ден 21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көшесі – жұп жағы 44-тен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– жұп жағы 2-ден көшенің соңына дейін, тақ жағы 3-тен 35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көшесі – жұп жағы 14-тен көшенің соңына дейін, тақ жағы нөмірлері 3, 5,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көшесінің – жұп жағы 20-дан, тақ жағы 21-ден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тұйық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көшесі – тақ жағы 1-ден 77 бойынша;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 – жұп жағы 2-ден 12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 – 2, 3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 – тақ жағы 1-ден 17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Булавского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Бектұров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ел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көшесі –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Ақкөл ауданының ауылдық елді мекендерінде орналасуын ескеретін аймаққа бөлу коэффициенттерi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5632"/>
        <w:gridCol w:w="431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мекендерінде салық салу объектісінің орналасқан жері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Еңбек ауылдық округі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ауылы, Новорыбинка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орман шаруашылығы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Наумовка ауылы, Наумовка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 ауылы, Еңбек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ауылы, Ақкөл қаласының әкімшілік бағынысында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ауылы, Қарасай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ауылы, Жалғызқарағай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ауылы, Ақкөл қаласының әкімшілік бағынысында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ауылы, Наумовка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ауылы, Новорыбинка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ауылы, Еңбек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ауылы, Новорыбинка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ауылы, Наумовка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 Жалғызқарағай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бұлақ ауылы, Қарасай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ауылы, Жалғызқарағай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ауылы, Қарасай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