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71608" w14:textId="f0716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аудандық мәслихатының 2018 жылғы 21 желтоқсандағы № 25/1 "2019-2021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Сандықтау аудандық мәслихатының 2019 жылғы 13 тамыздағы № 32/1 шешімі. Ақмола облысының Әділет департаментінде 2019 жылғы 20 тамызда № 7327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Сандықтау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Сандықтау аудандық мәслихатының "2019–2021 жылдарға арналған аудандық бюджет туралы" 2018 жылғы 21 желтоқсандағы № 25/1 (Нормативтік құқықтық актілерді мемлекеттік тіркеу тізілімінде № 7023 тіркелген, 2019 жылдың 16 қаңтарында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2019–2021 жылдарға арналған аудандық бюджет тиісінше 1, 2 және 3 қосымшаларға сәйкес, оның ішінде 2019 жылға арналған келесі көлемдерде бекітілсін:</w:t>
      </w:r>
    </w:p>
    <w:p>
      <w:pPr>
        <w:spacing w:after="0"/>
        <w:ind w:left="0"/>
        <w:jc w:val="both"/>
      </w:pPr>
      <w:r>
        <w:rPr>
          <w:rFonts w:ascii="Times New Roman"/>
          <w:b w:val="false"/>
          <w:i w:val="false"/>
          <w:color w:val="000000"/>
          <w:sz w:val="28"/>
        </w:rPr>
        <w:t>
      1) кірістер – 3 382 589,3 мың теңге, оның ішінде:</w:t>
      </w:r>
    </w:p>
    <w:p>
      <w:pPr>
        <w:spacing w:after="0"/>
        <w:ind w:left="0"/>
        <w:jc w:val="both"/>
      </w:pPr>
      <w:r>
        <w:rPr>
          <w:rFonts w:ascii="Times New Roman"/>
          <w:b w:val="false"/>
          <w:i w:val="false"/>
          <w:color w:val="000000"/>
          <w:sz w:val="28"/>
        </w:rPr>
        <w:t>
      салықтық түсімдер – 441 111,0 мың теңге;</w:t>
      </w:r>
    </w:p>
    <w:p>
      <w:pPr>
        <w:spacing w:after="0"/>
        <w:ind w:left="0"/>
        <w:jc w:val="both"/>
      </w:pPr>
      <w:r>
        <w:rPr>
          <w:rFonts w:ascii="Times New Roman"/>
          <w:b w:val="false"/>
          <w:i w:val="false"/>
          <w:color w:val="000000"/>
          <w:sz w:val="28"/>
        </w:rPr>
        <w:t>
      салықтық емес түсімдер – 8 936,0 мың теңге;</w:t>
      </w:r>
    </w:p>
    <w:p>
      <w:pPr>
        <w:spacing w:after="0"/>
        <w:ind w:left="0"/>
        <w:jc w:val="both"/>
      </w:pPr>
      <w:r>
        <w:rPr>
          <w:rFonts w:ascii="Times New Roman"/>
          <w:b w:val="false"/>
          <w:i w:val="false"/>
          <w:color w:val="000000"/>
          <w:sz w:val="28"/>
        </w:rPr>
        <w:t>
      негізгі капиталды сатудан түсетін түсімдер – 15 500,0 мың теңге;</w:t>
      </w:r>
    </w:p>
    <w:p>
      <w:pPr>
        <w:spacing w:after="0"/>
        <w:ind w:left="0"/>
        <w:jc w:val="both"/>
      </w:pPr>
      <w:r>
        <w:rPr>
          <w:rFonts w:ascii="Times New Roman"/>
          <w:b w:val="false"/>
          <w:i w:val="false"/>
          <w:color w:val="000000"/>
          <w:sz w:val="28"/>
        </w:rPr>
        <w:t>
      трансферттер түсімі – 2 917 042,3 мың теңге;</w:t>
      </w:r>
    </w:p>
    <w:p>
      <w:pPr>
        <w:spacing w:after="0"/>
        <w:ind w:left="0"/>
        <w:jc w:val="both"/>
      </w:pPr>
      <w:r>
        <w:rPr>
          <w:rFonts w:ascii="Times New Roman"/>
          <w:b w:val="false"/>
          <w:i w:val="false"/>
          <w:color w:val="000000"/>
          <w:sz w:val="28"/>
        </w:rPr>
        <w:t>
      2) шығындар – 3 358 432,2 мың теңге;</w:t>
      </w:r>
    </w:p>
    <w:p>
      <w:pPr>
        <w:spacing w:after="0"/>
        <w:ind w:left="0"/>
        <w:jc w:val="both"/>
      </w:pPr>
      <w:r>
        <w:rPr>
          <w:rFonts w:ascii="Times New Roman"/>
          <w:b w:val="false"/>
          <w:i w:val="false"/>
          <w:color w:val="000000"/>
          <w:sz w:val="28"/>
        </w:rPr>
        <w:t>
      3) таза бюджеттік кредиттеу – 16 072,0 мың теңге, оның ішінде:</w:t>
      </w:r>
    </w:p>
    <w:p>
      <w:pPr>
        <w:spacing w:after="0"/>
        <w:ind w:left="0"/>
        <w:jc w:val="both"/>
      </w:pPr>
      <w:r>
        <w:rPr>
          <w:rFonts w:ascii="Times New Roman"/>
          <w:b w:val="false"/>
          <w:i w:val="false"/>
          <w:color w:val="000000"/>
          <w:sz w:val="28"/>
        </w:rPr>
        <w:t>
      бюджеттiк кредиттер – 26 513,0 мың теңге;</w:t>
      </w:r>
    </w:p>
    <w:p>
      <w:pPr>
        <w:spacing w:after="0"/>
        <w:ind w:left="0"/>
        <w:jc w:val="both"/>
      </w:pPr>
      <w:r>
        <w:rPr>
          <w:rFonts w:ascii="Times New Roman"/>
          <w:b w:val="false"/>
          <w:i w:val="false"/>
          <w:color w:val="000000"/>
          <w:sz w:val="28"/>
        </w:rPr>
        <w:t>
      бюджеттік кредиттерді өтеу – 10 441,0 мың теңге;</w:t>
      </w:r>
    </w:p>
    <w:p>
      <w:pPr>
        <w:spacing w:after="0"/>
        <w:ind w:left="0"/>
        <w:jc w:val="both"/>
      </w:pPr>
      <w:r>
        <w:rPr>
          <w:rFonts w:ascii="Times New Roman"/>
          <w:b w:val="false"/>
          <w:i w:val="false"/>
          <w:color w:val="000000"/>
          <w:sz w:val="28"/>
        </w:rPr>
        <w:t>
      4) қаржы активтерімен операциялар бойынша сальдо – 36 500,0 мың теңге, оның ішінде:</w:t>
      </w:r>
    </w:p>
    <w:p>
      <w:pPr>
        <w:spacing w:after="0"/>
        <w:ind w:left="0"/>
        <w:jc w:val="both"/>
      </w:pPr>
      <w:r>
        <w:rPr>
          <w:rFonts w:ascii="Times New Roman"/>
          <w:b w:val="false"/>
          <w:i w:val="false"/>
          <w:color w:val="000000"/>
          <w:sz w:val="28"/>
        </w:rPr>
        <w:t>
      қаржы активтерін сатып алу – 36 500,0 мың теңге;</w:t>
      </w:r>
    </w:p>
    <w:p>
      <w:pPr>
        <w:spacing w:after="0"/>
        <w:ind w:left="0"/>
        <w:jc w:val="both"/>
      </w:pPr>
      <w:r>
        <w:rPr>
          <w:rFonts w:ascii="Times New Roman"/>
          <w:b w:val="false"/>
          <w:i w:val="false"/>
          <w:color w:val="000000"/>
          <w:sz w:val="28"/>
        </w:rPr>
        <w:t>
      5) бюджет тапшылығы (профициті) – - 28 414,9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28 414,9 мың теңге.";</w:t>
      </w:r>
    </w:p>
    <w:bookmarkStart w:name="z4" w:id="2"/>
    <w:p>
      <w:pPr>
        <w:spacing w:after="0"/>
        <w:ind w:left="0"/>
        <w:jc w:val="both"/>
      </w:pPr>
      <w:r>
        <w:rPr>
          <w:rFonts w:ascii="Times New Roman"/>
          <w:b w:val="false"/>
          <w:i w:val="false"/>
          <w:color w:val="000000"/>
          <w:sz w:val="28"/>
        </w:rPr>
        <w:t xml:space="preserve">
      жоғарыда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А.Джейранов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С.Клюшников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А.Үйсімбаев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13 тамыздағы</w:t>
            </w:r>
            <w:r>
              <w:br/>
            </w:r>
            <w:r>
              <w:rPr>
                <w:rFonts w:ascii="Times New Roman"/>
                <w:b w:val="false"/>
                <w:i w:val="false"/>
                <w:color w:val="000000"/>
                <w:sz w:val="20"/>
              </w:rPr>
              <w:t>№ 32/1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25/1 шешіміне</w:t>
            </w:r>
            <w:r>
              <w:br/>
            </w:r>
            <w:r>
              <w:rPr>
                <w:rFonts w:ascii="Times New Roman"/>
                <w:b w:val="false"/>
                <w:i w:val="false"/>
                <w:color w:val="000000"/>
                <w:sz w:val="20"/>
              </w:rPr>
              <w:t>1 қосымша</w:t>
            </w:r>
          </w:p>
        </w:tc>
      </w:tr>
    </w:tbl>
    <w:bookmarkStart w:name="z7" w:id="4"/>
    <w:p>
      <w:pPr>
        <w:spacing w:after="0"/>
        <w:ind w:left="0"/>
        <w:jc w:val="left"/>
      </w:pPr>
      <w:r>
        <w:rPr>
          <w:rFonts w:ascii="Times New Roman"/>
          <w:b/>
          <w:i w:val="false"/>
          <w:color w:val="000000"/>
        </w:rPr>
        <w:t xml:space="preserve"> 2019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1"/>
        <w:gridCol w:w="43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3 382 589,3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441 111,0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103 684,0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66 497,0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28 629,0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118 326,0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108 805,0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2 917 042,3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2 917 042,3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2 917 042,3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1138"/>
        <w:gridCol w:w="1138"/>
        <w:gridCol w:w="6098"/>
        <w:gridCol w:w="30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3 358 432,2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339 010,7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99 344,6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99 344,6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166 291,0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163 761,0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18 698,7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16 523,7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29 209,6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24 987,2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8 339,8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8 339,8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қауіпсіздік, құқықтық, сот, қылмыстық-атқару қызметі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1 880 502,8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1 880 502,8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12 650,7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1 493 233,7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55 662,4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51 855,0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37 032,0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184 415,0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235 973,9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207 917,9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қызметтербб</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43 195,3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65 393,0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22 309,8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27 511,8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343 756,0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88 194,1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20 908,4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66 690,7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255 561,9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8 315,8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сумен жабдықтау және су бұру жүйелерін дамыту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235 596,1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268 892,4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229 667,0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8 639,4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158 765,0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кітапханалардың жұмыс істеуі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34 066,7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11 193,9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19 279,2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12 102,2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12 396,7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4 251,7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7 549,5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4 949,5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93 927,7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11 934,7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10 934,7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58 583,0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(биометриялық шұңқырлардың) жұмыс істеуін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40 534,0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55 413,1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55 413,1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55 413,1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15 051,6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10 622,6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10 622,6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107 478,0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107 478,0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94 849,0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-28 414,9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28 414,9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12 342,9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12 342,9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12 342,9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