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5773" w14:textId="22a5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2018 жылғы 24 желтоқсандағы № 261/38-6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2019 жылғы 27 қарашадағы № 361/52-6 шешімі. Ақмола облысының Әділет департаментінде 2019 жылғы 5 желтоқсанда № 7552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"2019-2021 жылдарға арналған аудандық бюджет туралы" 2018 жылғы 24 желтоқсандағы № 261/38-6 (Нормативтік құқықтық актілерді мемлекеттік тіркеу тізілімінде № 6987 болып тіркелген, 2019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27 680 278,2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2 309 965,0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31 040,8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695 388,2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24 643 884,2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27 792 785,4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146 530,1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246 188,0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99 657,9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- 275 037,3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275 037,3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246 188,0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99 657,9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128 507,2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361/52-6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97"/>
        <w:gridCol w:w="578"/>
        <w:gridCol w:w="578"/>
        <w:gridCol w:w="6045"/>
        <w:gridCol w:w="3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27 680 278,2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2 309 965,0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732 447,0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604 714,0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31 040,8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695 388,2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529 594,2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529 594,2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24 643 884,2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24 643 884,2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24 643 884,2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8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27 792 785,4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58 951,7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12 717 652,3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2 377 371,3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2 354 068,3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268 280,5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2 085 787,8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10 033 028,3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6 680 499,6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6 641 488,7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3 282 264,8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3 282 264,8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307 252,7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307 252,7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230 746,4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536 969,5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534 750,5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534 750,5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138 447,5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3 506 936,6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1 164 532,8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1 024 652,8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898 087,2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2 324 482,8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609 095,5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408 908,5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427 394,8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446 954,4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446 954,4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250 772,4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185 420,4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3 581 736,1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3 547 353,0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3 541 190,8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1 947 014,8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4 974 142,2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4 974 142,2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Субвенсиялар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- 275 037,3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361/52-6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94897,0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67909,9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67909,9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67909,9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Мәншүк ауылы әкімініңаппараты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Приречный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Родина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Тасты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Шалқар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