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9e7d" w14:textId="a1b9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2018 жылғы 25 желтоқсандағы № 6С-37/9 "Щучинск қаласының, Бурабай кентінің, Наурызбай батыр ауылының және Бурабай ауданының ауылдық округтерінің 2019-2021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2019 жылғы 14 қарашадағы № 6С-49/1 шешімі. Ақмола облысының Әділет департаментінде 2019 жылғы 18 қарашада № 7486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"Щучинск қаласының, Бурабай кентінің, Наурызбай батыр ауылының және Бурабай ауданының ауылдық округтерінің 2019-2021 жылдарға арналған бюджеттері туралы" 2018 жылғы 25 желтоқсандағы № 6С-37/9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7048 болып тіркелген, 2019 жылғы 17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"Щучинск қаласының, Бурабай кентінің және Бурабай ауданының ауылдық округтерінің 2019-2021 жылдарға арналған бюджеттері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Щучинск қаласының 2019-2021 жылдарға арналған бюджеті осы шешімнің 1, 2 және 3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620332,0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615710,6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629189,6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- 8857,6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8857,6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Бурабай кентінің 2019-2021 жылдарға арналған бюджеті осы шешімнің 4, 5 және 6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125984,0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64348,8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2169,2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59466,0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126899,2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- 915,2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915,2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Абылайхан ауылдық округінің 2019-2021 жылдарға арналған бюджеті осы шешімнің 7, 8 және 9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18718,9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4961,2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13757,7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21388,9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- 2670,0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2670,0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Зеленобор ауылдық округінің 2019-2021 жылдарға арналған бюджеті осы шешімнің 15, 16 және 17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25126,2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16110,1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8989,0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31427,5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- 6301,3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6301,3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Златополье ауылдық округінің 2019-2021 жылдарға арналған бюджеті осы шешімнің 18, 19 және 20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18657,0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–11013,0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20243,2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- 1586,2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1586,2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Қатаркөл ауылдық округінің 2019-2021 жылдарға арналған бюджеті осы шешімнің 21, 22 және 23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28852,5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16332,9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12335,0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33947,8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- 5095,3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5095,3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Кенесары ауылдық округінің 2019-2021 жылдарға арналған бюджеті осы шешімнің 24, 25 және 26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20818,4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12951,4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22504,1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- 1685,7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1685,7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Ұрымқай ауылдық округінің 2019-2021 жылдарға арналған бюджеті осы шешімнің 29, 30 және 31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17000,0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9687,0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- 2423,3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2423,3 мың теңге.";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2019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ХLІХ(кезектен тыс)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Р.Қайдауылов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Ә.Мұздыбаев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2019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620332,0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615710,6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376763,6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376763,6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629189,6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63586,6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63586,6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-8857,6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кентінің 2019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64348,8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42724,8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42724,8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56"/>
        <w:gridCol w:w="2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126899,2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63456,2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63456,2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 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операциялар бойынша сальдо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-915,2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Абылайхан ауылдық округінің 2019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2019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-1767,4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Зеленобор ауылдық округінің 2019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31427,5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-6301,3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Златополье ауылдық округінің 2019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-1586,2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Қатаркөл ауылдық округінің 2019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33947,8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-5095,3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Кенесары ауылдық округінің 2019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-1685,7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Ұрымқай ауылдық округінің 2019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-2423,3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бюджеттен нысаналы трансферттер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7"/>
        <w:gridCol w:w="4803"/>
      </w:tblGrid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91155,2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91155,2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ұйымдардың қызметкерлерінің, қазыналық кәсіпорын қызметкерлерінің еңбекақысын арттыруға, соның ішінде: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9004,2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881,9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ауылдық округі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1136,1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658,8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ауылдық округ бюджеттеріне әкімшілік мемлекеттік қызметшілердің жекелеген санаттарының жалақысын арттыруға, соның ішінде: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10144,9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ауылдықокругі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1343,9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абаттандыруға, соның ішінде: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кентінің аумағын абаттандыру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 абаттандыру (көше жарықтандыруды ағымдағы жөндеу, санитариялық тазалау, кентті абаттандыру)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желілерін жөндеу, соның ішінде: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15006,1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ауылдық округі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2717,8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ауылында сыртқы су құбыры желілерін ағымдағы жөндеу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2717,8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12288,3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ауылында сыртқы су құбыры желілерін ағымдағы жөндеу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7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ауылында сыртқы су құбыры желілерін ағымдағы жөндеу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