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c7c8" w14:textId="503c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аудандық мәслихатының 2019 жылғы 4 қаңтардағы № 196 "2019-2021 жылдарға арналған Қызылжар ауылдық округ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2019 жылғы 18 қарашадағы № 249 шешімі. Ақтөбе облысының Әділет департаментінде 2019 жылғы 21 қарашада № 6476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аудандық мәслихатының 2019 жылғы 4 қаңтардағы № 196 "2019-2021 жылдарға арналған Қызылжар ауылдық округ бюджетін бекіту туралы" (Нормативтік құқықтық актілердің мемлекеттік тіркеу тізілімінде № 3-5-204 тіркелген, 2019 жылы 1 ақпанда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Ырғыз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18 қарашадағы № 249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196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99 918,2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22 803,2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22 803,2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22 720,2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