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0749" w14:textId="d560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2018 жылғы 24 желтоқсандағы № 195 "2019-2021 жылдарға арналған Қобда аудандық бюджетін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2019 жылғы 13 мамырдағы № 228 шешімі. Ақтөбе облысының Әділет департаментінде 2019 жылғы 17 мамырда № 6159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2018 жылғы 24 желтоқсандағы № 195 "2019-2021 жылдарға арналған Қобда аудандық бюджетін бекіту туралы" (нормативтік құқықтық актілерді мемлекеттік тіркеу тізілімінде № 3-7-188 тіркелген, 2019 жылғы 10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Қобда аудандық бюджеті тиісінше 1, 2 және 3 қосымшаларға сәйкес, оның ішінде 2019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5 991 949,0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- 383 351,0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- 12 264,0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- 11 300,0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5 585 034,0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6 060 785,0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- 89 171,0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- 106 050,0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- 16 879,0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- 158 007,0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158 007,0 мың теңге";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444 442,0 мың теңге";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"18 275,0" сандары "158 805,0"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"37 044,0" сандары "59 516,0"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10, 11, 12, 13, 14 және 15 абзацтар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"бастауыш, негізгі және жалпы орта білім беру ұйымдарының мұғалімдері мен педагог-психологтарының еңбегіне ақы төлеуді ұлғайтуға – 338 449,0 мың теңге";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 қамтылған көп балалы отбасыларға коммуналдық тұрғын үй қорының тұрғын үйін сатып алуға – 9 050,0 мың теңге";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әкімшілік қызметшілердің жекелеген санаттарының жалақысын көтеруге – 29 348,0 мың теңге";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"көлiк инфрақұрылымының басым жобаларын іске асыруға – 600 000,0 мың теңге";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2019 жылға арналған аудандық бюджетте республикалық бюджеттен нысаналы даму трансферттер көзделгені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 және (немесе) салу, реконструкциялауға – 485 116,0 мың теңге";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"77 852,0" сандары "134 303,0"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"білім беру нысандарын дамытуға – 20 000,0 мың теңге";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"инженерлік-коммуникациялық инфрақұрылымды жобалау, дамыту және (немесе) жайластыруға – 67 012,0 мың теңге";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бесінші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"85 063,0" сандары "135 063,0" сандарымен ауыстырылсын.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электрондық түрде ресми жариялауға жіберуді қамтамасыз етсін.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2019 жылғы 13 мамырдағы № 228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2018 жылғы 24 желтоқсандағы № 195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Қобда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5585034,0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аудандық маңызы бар қала, ауыл, кент, ауылдық округ бюджеттеріне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тұлғаларға жергілікті бюджеттен берілген 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