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e846" w14:textId="9c8e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251 "2019-2021 жылдарға арналған Саралжын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2019 жылғы 8 сәуірдегі № 280 шешімі. Ақтөбе облысының Әділет департаментінде 2019 жылғы 16 сәуірде № 6107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251 "2019-2021 жылдарға арналған Саралжын ауылдық округ бюджетін бекіту туралы" (нормативтік құқықтық актілерді мемлекеттік тіркеу тізілімінде № 3-11-158 номерімен тіркелген, 2019 жылы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"47 829" сандары "48 426,9"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"-597,9"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"597,9"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Ойыл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м.а.: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8 сәуірдегі № 280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251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 шаралар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