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b019" w14:textId="0a0b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2018 жылғы 27 желтоқсандағы "Еңбекшіқазақ ауданының 2019-2021 жылдарға арналған бюджеті туралы" № 40-90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29 мамырдағы № 48-123 шешімі. Алматы облысы Әділет департаментінде 2019 жылы 4 маусымда № 5145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2019-2021 жылдарға арналған бюджеті туралы" 2018 жылғы 27 желтоқсандағы № 40-90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25 қаңтарында Қазақстан Республикасының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аудандық бюджеті тиісінше осы шешімінің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27 562 131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5 459 139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40 516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123 605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21 938 871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343 813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10 045 679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2 336 749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9 212 630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27 595 714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108 759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151 500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42 741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142 342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142 342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29 мамырдағы Еңбекшіқазақ аудандық мәслихатының 2018 жылғы 27 желтоқсандағы "Еңбекшіқазақ ауданының 2019-2021 жылдарға арналған бюджеті туралы" № 40-90 шешіміне өзгерістер енгізу туралы" № 48-123 шешіміне қосымша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2018 жылғы 27 желтоқсандағы "Еңбекшіқазақ ауданының 2019-2021 жылдарға арналған бюджеті туралы" № 40-90 шешіміне 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27 562 131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5 459 139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1 120 636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3 615 617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3 596 701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74 648 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40 516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21 938 871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343 813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21 595 058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21 595 058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27 595 714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19 178 804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2 256 563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15 254 676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15 035 520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14 966 070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1 591 377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3 597 175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2 450 267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2 248 384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1 754 734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77"/>
        <w:gridCol w:w="964"/>
        <w:gridCol w:w="7129"/>
        <w:gridCol w:w="2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6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