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8a95" w14:textId="b6b8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Жамбыл ауданы ауылдық округтерінің бюджеттері туралы" Жамбыл аудандық мәслихатының 2018 жылғы 25 желтоқсандағы № 35-2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2019 жылғы 30 шілдедегі № 48-2 шешімі. Жамбыл облысының Әділет департаментінде 2019 жылғы 1 тамызда № 4307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Жамбыл ауданы ауылдық округтерінің бюджеттері туралы" Жамбыл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15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"706 570" сандары "695 301"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"675 862" сандары "664 593"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"714 214" сандары "702 945"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"149 774" сандары "146 721"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"140 322" сандары "137 269"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"150 967" сандары "147 914" сандарымен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"38 930" сандары "32 419" сандарымен ауыстырылсын;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"35 779" сандары "29 268"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"40 416" сандары "33 905" сандарымен ауыстырылсын;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"84 943" сандары "77 930" сандарымен ауыстырылсын;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"77 593" сандары "70 580"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"86 088" сандары "79 075"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"167 781" сандары "175 441" сандарымен ауыстырылсын;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"10 348" сандары "13 848" сандарымен ауыстырылсын;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"157 183" сандары "161 343"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"169 956" сандары "177 616"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"98 610" сандары "96 318" сандарымен ауыстырылсын;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"88 013" сандары "85 721"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"101 957" сандары "99 665" сандарымен ауыстырылсын;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"152 309" сандары "159 868" сандарымен ауыстырылсын;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"137 741" сандары "145 300"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"154 673" сандары "162 232" сандарымен ауыстырылсын;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"63 745" сандары "57 163" сандарымен ауыстырылсын;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"54 409" сандары "47 827"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"65 337" сандары "58 755" сандарымен ауыстырылсын;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"145 198" сандары "138 031" сандарымен ауыстырылсын;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"137 172" сандары "130 005"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"145 903" сандары "138 736" сандарымен ауыстырылсын;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"170 833" сандары "161 842" сандарымен ауыстырылсын;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"115 922" сандары "106 931" санымен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"172 439" сандары "163 448" сандарымен ауыстырылсын;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"93 555" сандары "105 083" сандарымен ауыстырылсын;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"90 194" сандары "101 722" сандарымен ауыстырылсын;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"93 867" сандары "105 395" сандарымен ауыстырылсын;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"64 176" сандары "85 088" сандарымен ауыстырылсын;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"58 080" сандары "78 992"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"65 209" сандары "86 121" сандарымен ауыстырылсын;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"107 955" сандары "107274" сандарымен ауыстырылсын;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"104 372" сандары "103 691"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"109 674" сандары "108 993" сандарымен ауыстырылсын;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"109 703" сандары "107 590" сандарымен ауыстырылсын;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"107 078" сандары "104 965"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"110 450" сандары "108 337" сандарымен ауыстырылсын;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"227 949" сандары "228 208" сандарымен ауыстырылсын;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"198 468" сандары "198 727" сандарымен ауыстырылсын;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"234 955" сандары "235 214" сандарымен ауыстырылсын;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4"/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 қосымша</w:t>
            </w:r>
          </w:p>
        </w:tc>
      </w:tr>
    </w:tbl>
    <w:bookmarkStart w:name="z11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Аса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2 қосымша</w:t>
            </w:r>
          </w:p>
        </w:tc>
      </w:tr>
    </w:tbl>
    <w:bookmarkStart w:name="z11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Айшабибі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3 қосымша</w:t>
            </w:r>
          </w:p>
        </w:tc>
      </w:tr>
    </w:tbl>
    <w:bookmarkStart w:name="z12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Ақбастау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4 қосымша</w:t>
            </w:r>
          </w:p>
        </w:tc>
      </w:tr>
    </w:tbl>
    <w:bookmarkStart w:name="z1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Ақбұлым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5 қосымша</w:t>
            </w:r>
          </w:p>
        </w:tc>
      </w:tr>
    </w:tbl>
    <w:bookmarkStart w:name="z14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Бесағаш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6 қосымша</w:t>
            </w:r>
          </w:p>
        </w:tc>
      </w:tr>
    </w:tbl>
    <w:bookmarkStart w:name="z14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Гродиково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7 қосымша</w:t>
            </w:r>
          </w:p>
        </w:tc>
      </w:tr>
    </w:tbl>
    <w:bookmarkStart w:name="z15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8 қосымша</w:t>
            </w:r>
          </w:p>
        </w:tc>
      </w:tr>
    </w:tbl>
    <w:bookmarkStart w:name="z16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Қарой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9 қосымша</w:t>
            </w:r>
          </w:p>
        </w:tc>
      </w:tr>
    </w:tbl>
    <w:bookmarkStart w:name="z16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Қызылқайнар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10 қосымша</w:t>
            </w:r>
          </w:p>
        </w:tc>
      </w:tr>
    </w:tbl>
    <w:bookmarkStart w:name="z17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Қаратөбе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11 қосымша</w:t>
            </w:r>
          </w:p>
        </w:tc>
      </w:tr>
    </w:tbl>
    <w:bookmarkStart w:name="z1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округтердің бюджеттері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12 қосымша</w:t>
            </w:r>
          </w:p>
        </w:tc>
      </w:tr>
    </w:tbl>
    <w:bookmarkStart w:name="z1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Көлқайнар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13 қосымша</w:t>
            </w:r>
          </w:p>
        </w:tc>
      </w:tr>
    </w:tbl>
    <w:bookmarkStart w:name="z1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Өрнек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14 қосымша</w:t>
            </w:r>
          </w:p>
        </w:tc>
      </w:tr>
    </w:tbl>
    <w:bookmarkStart w:name="z20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Қарасу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15 қосымша</w:t>
            </w:r>
          </w:p>
        </w:tc>
      </w:tr>
    </w:tbl>
    <w:bookmarkStart w:name="z2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Полатқосшы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