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5751" w14:textId="4545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 әкімдігінің, "Саран қаласының білім бөлімі" мемлекеттік мекемесінің "Балалар өнер мектебі" коммуналдық мемлекеттік қазыналық кәсіпорны өткізетін білім беру қызметтеріне бағалар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2019 жылғы 18 ақпандағы № 08/02 қаулысы. Қарағанды облысының Әділет департаментінде 2019 жылғы 22 ақпанда № 5200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156-бабының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 әкімдігінің, "Саран қаласының білім бөлімі" мемлекеттік мекемесінің "Балалар өнер мектебі" коммуналдық мемлекеттік қазыналық кәсіпорны өткізетін білім беру қызметтеріне бағалар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Ералы Серикович Оспановқа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"Саран қаласы әкімдігінің, "Саран қаласының білім бөлімі" мемлекеттік мекемесінің "Балалар өнер мектебі" коммуналдық мемлекеттік қазыналық кәсіпорны өткізетін білім беру қызметтерінің бағалары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8062"/>
        <w:gridCol w:w="32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көрсетілетін қызметтердің тізімі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 үшін төленетін баға (теңге)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 бөлімі (фортепиано, скрипка, виолончель, гитара, кларнет, труба, саксофон, флейта, баян, аккордеон, домбыра, қобыз)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Көркемөнер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кентіндегі филиал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 бөлімі (фортепиано, скрипка, виолончель, гитара, кларнет, труба, саксофон, флейта, баян, аккордеон, домбыра, қобыз)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Көркемөнер бөлімі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