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70be" w14:textId="7657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2019 жылғы 25 желтоқсандағы № 48/328 шешімі. Қарағанды облысының Әділет департаментінде 2019 жылғы 31 желтоқсанда № 5646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8 901 934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1 263 722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7 692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7 673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7 622 847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9 655 471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667 908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703 732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35 824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1 421 445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1 421 445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1 804 949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35 825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алу 347 679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Жаңаарқа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бюджеттік инвестициялық жобалардың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аудандық бюджетті орындау барысында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2 022 987 мың теңге сомасында ағымдағы нысаналы трансферттер, дамуға нысаналы трансферттер және бюджеттік кредиттер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2020-2022 жылдарға аудандық бюджеттен кенттер және ауылдық округтер бюджеттеріне берілетін бюджеттік субвенциялар ескерілсін.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аудандық бюджеттен төменгі тұрған бюджеттерге берілетін нысаналы ағымдағы трансферттер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Мамандарды әлеуметтік қолдау шараларын іске асыру үшін 109 793 мың теңге сомасында және тұрғын үй салуға 62 125 мың теңге сомасында бюджеттік кредиттер ескерілсін.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Жаңаарқа аудандық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62/505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ауданның жергілікті атқарушы органының резерві 17 741 мың теңге сомасында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Алынып тасталды - Қарағанды облысы Жаңаарқа аудандық мәслихатының 05.07.2020 </w:t>
      </w:r>
      <w:r>
        <w:rPr>
          <w:rFonts w:ascii="Times New Roman"/>
          <w:b w:val="false"/>
          <w:i w:val="false"/>
          <w:color w:val="000000"/>
          <w:sz w:val="28"/>
        </w:rPr>
        <w:t>№ 56/385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9 қосымшаға сәйкес 2020 жылға аудандық бюджеттен төменгі тұрған бюджеттерге берілетін бюджеттік кредиттер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Қарағанды облысы Жаңаарқа аудандық мәслихатының 08.09.2020 </w:t>
      </w:r>
      <w:r>
        <w:rPr>
          <w:rFonts w:ascii="Times New Roman"/>
          <w:b w:val="false"/>
          <w:i w:val="false"/>
          <w:color w:val="000000"/>
          <w:sz w:val="28"/>
        </w:rPr>
        <w:t>№ 58/394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Қарағанды облысы Жаңаарқа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жобалардың тізбесі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Қарағанды облысы Жаңаарқа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 - Қарағанды облысы Жаңаарқа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2020 жылға бөлінген нысаналы трансферттер және бюджеттік кредиттер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 - Қарағанды облысы Жаңаарқа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65/522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жануарларын санитарлық жою жүргізу құнын иелеріне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және аудандық маңызы бар (қала көшелерінің) автомобиль жолдарына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аудандық бюджеттен кенттер және ауылдық округтер бюджеттеріне берілетін бюджеттік субвенциялар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2692580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нысаналы ағымдағы трансферттер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Жаңаарқа аудандық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62/505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9-қосымшамен толықтырылды - Қарағанды облысы Жаңаарқа аудандық мәслихатының 08.09.2020 </w:t>
      </w:r>
      <w:r>
        <w:rPr>
          <w:rFonts w:ascii="Times New Roman"/>
          <w:b w:val="false"/>
          <w:i w:val="false"/>
          <w:color w:val="ff0000"/>
          <w:sz w:val="28"/>
        </w:rPr>
        <w:t>№ 58/394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