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c3c23" w14:textId="b2c3c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облыстық бюджет туралы" Қызылорда облыстық мәслихатының 2018 жылғы 12 желтоқсандағы № 271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2019 жылғы 18 маусымдағы № 323 шешімі. Қызылорда облысының Әділет департаментінде 2019 жылғы 19 маусымда № 6828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"2019-2021 жылдарға арналған облыстық бюджет туралы" Қызылорда облыстық мәслихатының 2018 жылғы 12 желтоқсандағы </w:t>
      </w:r>
      <w:r>
        <w:rPr>
          <w:rFonts w:ascii="Times New Roman"/>
          <w:b w:val="false"/>
          <w:i w:val="false"/>
          <w:color w:val="000000"/>
          <w:sz w:val="28"/>
        </w:rPr>
        <w:t>№ 271</w:t>
      </w:r>
      <w:r>
        <w:rPr>
          <w:rFonts w:ascii="Times New Roman"/>
          <w:b w:val="false"/>
          <w:i w:val="false"/>
          <w:color w:val="000000"/>
          <w:sz w:val="28"/>
        </w:rPr>
        <w:t xml:space="preserve"> шешіміне (нормативтік құқықтық актілерді мемлекеттік тіркеу тізілімінде 6563 нөмірімен тіркелген, 2018 жылғы 27 желтоқсанда Қазақстан Республикасының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2019-2021 жылдарға арналған облыстық бюджет тиісінше 1, 2 және 3-қосымшаларға сәйкес, оның ішінде 2019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239 404 098,1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18 310 387,2 мың теңге;</w:t>
      </w:r>
    </w:p>
    <w:bookmarkEnd w:id="4"/>
    <w:bookmarkStart w:name="z10" w:id="5"/>
    <w:p>
      <w:pPr>
        <w:spacing w:after="0"/>
        <w:ind w:left="0"/>
        <w:jc w:val="both"/>
      </w:pPr>
      <w:r>
        <w:rPr>
          <w:rFonts w:ascii="Times New Roman"/>
          <w:b w:val="false"/>
          <w:i w:val="false"/>
          <w:color w:val="000000"/>
          <w:sz w:val="28"/>
        </w:rPr>
        <w:t>
      салықтық емес түсімдер – 2 778 271,5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8 500,0 мың теңге;</w:t>
      </w:r>
    </w:p>
    <w:bookmarkEnd w:id="6"/>
    <w:bookmarkStart w:name="z12" w:id="7"/>
    <w:p>
      <w:pPr>
        <w:spacing w:after="0"/>
        <w:ind w:left="0"/>
        <w:jc w:val="both"/>
      </w:pPr>
      <w:r>
        <w:rPr>
          <w:rFonts w:ascii="Times New Roman"/>
          <w:b w:val="false"/>
          <w:i w:val="false"/>
          <w:color w:val="000000"/>
          <w:sz w:val="28"/>
        </w:rPr>
        <w:t>
      трансферттер түсімі – 218 306 939,4 мың теңге;</w:t>
      </w:r>
    </w:p>
    <w:bookmarkEnd w:id="7"/>
    <w:bookmarkStart w:name="z13" w:id="8"/>
    <w:p>
      <w:pPr>
        <w:spacing w:after="0"/>
        <w:ind w:left="0"/>
        <w:jc w:val="both"/>
      </w:pPr>
      <w:r>
        <w:rPr>
          <w:rFonts w:ascii="Times New Roman"/>
          <w:b w:val="false"/>
          <w:i w:val="false"/>
          <w:color w:val="000000"/>
          <w:sz w:val="28"/>
        </w:rPr>
        <w:t>
      2) шығындар – 236 052 322,8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9 838 187,9 мың теңге;</w:t>
      </w:r>
    </w:p>
    <w:bookmarkEnd w:id="9"/>
    <w:bookmarkStart w:name="z15" w:id="10"/>
    <w:p>
      <w:pPr>
        <w:spacing w:after="0"/>
        <w:ind w:left="0"/>
        <w:jc w:val="both"/>
      </w:pPr>
      <w:r>
        <w:rPr>
          <w:rFonts w:ascii="Times New Roman"/>
          <w:b w:val="false"/>
          <w:i w:val="false"/>
          <w:color w:val="000000"/>
          <w:sz w:val="28"/>
        </w:rPr>
        <w:t>
      бюджеттік кредиттер – 12 794 752,0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2 956 564,1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3 445 409,0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3 445 409,0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-9 931 821,6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9 931 821,6 мың теңге.</w:t>
      </w:r>
    </w:p>
    <w:bookmarkEnd w:id="16"/>
    <w:bookmarkStart w:name="z22" w:id="1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7"/>
    <w:bookmarkStart w:name="z23" w:id="18"/>
    <w:p>
      <w:pPr>
        <w:spacing w:after="0"/>
        <w:ind w:left="0"/>
        <w:jc w:val="both"/>
      </w:pPr>
      <w:r>
        <w:rPr>
          <w:rFonts w:ascii="Times New Roman"/>
          <w:b w:val="false"/>
          <w:i w:val="false"/>
          <w:color w:val="000000"/>
          <w:sz w:val="28"/>
        </w:rPr>
        <w:t>
      2. Осы шешім 2019 жылғы 1 қаңтардан бастап қолданысқа енгізіледі және ресми жариялауға жатады.</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кезектен тыс 32-сессиясының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Әмитов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Байқадамов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2019 жылғы "18" маусымдағы 32-сессиясының № 323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2018 жылғы "12" желтоқсандағы 25-сессиясының № 271 шешіміне 1-қосымша</w:t>
            </w:r>
          </w:p>
        </w:tc>
      </w:tr>
    </w:tbl>
    <w:bookmarkStart w:name="z28" w:id="19"/>
    <w:p>
      <w:pPr>
        <w:spacing w:after="0"/>
        <w:ind w:left="0"/>
        <w:jc w:val="left"/>
      </w:pPr>
      <w:r>
        <w:rPr>
          <w:rFonts w:ascii="Times New Roman"/>
          <w:b/>
          <w:i w:val="false"/>
          <w:color w:val="000000"/>
        </w:rPr>
        <w:t xml:space="preserve"> 2019 жылға арналған облыстық бюджет</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0"/>
          <w:p>
            <w:pPr>
              <w:spacing w:after="20"/>
              <w:ind w:left="20"/>
              <w:jc w:val="both"/>
            </w:pPr>
            <w:r>
              <w:rPr>
                <w:rFonts w:ascii="Times New Roman"/>
                <w:b w:val="false"/>
                <w:i w:val="false"/>
                <w:color w:val="000000"/>
                <w:sz w:val="20"/>
              </w:rPr>
              <w:t xml:space="preserve">
Сомасы, </w:t>
            </w:r>
          </w:p>
          <w:bookmarkEnd w:id="20"/>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239 404 098,1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18 310 387,2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4 720 601,0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4 720 601,0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4 449 631,0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4 449 631,0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9 140 155,2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9 101 546,6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2 778 271,5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609 986,3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609 986,3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2 080 237,5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2 080 237,5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218 306 939,4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3 864 957,4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3 864 957,4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214 441 982,0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214 441 982,0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236 052 322,8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5 237 201,9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1 998 960,0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1 618 389,0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233 671,0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1 921 521,0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1 805 252,0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370 531,0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207 837,0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351 070,3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1 370 406,1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1 370 406,1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972 621,6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6 992 812,5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6 396 087,5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5 510 121,8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883 048,7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29 834 815,3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632 673,0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22 746 001,6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934 992,0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543 756,4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3 450 348,0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2 756 853,0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455 394,0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7 135 231,0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2 180 048,0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3 825 310,8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3 368 136,8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2 598 078,9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2 095 055,4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11 204 461,2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6 486 155,1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194 971,0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1 796 889,0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3 099 081,0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378 938,4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4 718 306,1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4 718 306,1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16 807 978,1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16 472 857,7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912 248,1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486 860,8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2 773 188,0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420 386,0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8 388 642,0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234 249,0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саласындағы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23 236 661,2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10 831 248,3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1 916 471,0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3 605 687,0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322 928,5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1 349 803,9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12 405 412,9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5 478 299,7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709 152,2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785 839,0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3 718 209,0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 қамтылған көп балалы отбасыларға коммуналдық тұрғын үй қорының тұрғын үйін сатып алуға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1 713 913,0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11 974 737,8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1 094 473,7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237 494,7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782 211,0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2 339 873,2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288 423,0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210 903,0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416 904,5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284 066,5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5 876 620,8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181 694,2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4 842 213,6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1 376 296,6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653 680,1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722 616,5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591 737,0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9 715 399,9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5 456 132,9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4 544 059,3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4 259 267,0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4 259 267,0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15 419 498,6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2 298 104,5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501 021,7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12 748 424,0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435 857,0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1 361 823,0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524 973,0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шаруашылығы өнімдерінің өнімділігін және сапасын арттыруды, асыл тұқымды мал шаруашылығын дамытуды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2 576 683,0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3 116 674,9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3 035 172,4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1 820 112,0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1 086 597,5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11 882 920,5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11 882 920,5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3 317 046,0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1 297 362,5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3 142 934,0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2 743 384,7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19 246 020,3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784 138,0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391 657,0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391 657,0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12 249 092,0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11 722 154,0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340 660,3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340 660,3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1 690 469,0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584 603,0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584 603,0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908 771,2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картасы-2020" бизнесті қолдау мен дамытудың мемлекеттік бағдарламасы шеңберінде индустриялық инфрақұрылымды дамытуға берiлетiн нысаналы даму трансферттерi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655 390,8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1 142 901,0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кредиттер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900 619,0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69 997 356,5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69 997 356,5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64 102 962,0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4 923 711,0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9 838 187,9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12 794 752,0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7 248 009,0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1 649 977,0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1 649 977,0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5 598 032,0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5 598 032,0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5 247 253,0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5 247 253,0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1 905 112,0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3 342 141,0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2 956 564,1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2 956 564,1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2 926 994,0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3 445 409,0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3 445 409,0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3 445 409,0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-9 931 821,6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9 931 821,6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12 250 720,0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2 998 323,5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2 998 323,5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2 925 682,0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679 425,1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679 425,1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