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e6bb" w14:textId="e65e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2019 жылғы 9 қаңтардағы №21/239 "2019-2021 жылдарқға арналған Өмірзақ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2019 жылғы 27 наурыздағы № 24/263 шешімі. Маңғыстау облысы Әділет департаментінде 2019 жылғы 29 наурызда № 3853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Ақтау қалалық мәслихатының 2019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№24/261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 мәслихаттың 2018 жылғы 29 желтоқсандағы №21/237 "2019-2021 жылдарға арналған Ақтау қаласының бюджеті туралы" шешіміне өзгерістер енгізу туралы" (нормативтік құқықтық актілерді мемлекеттік тіркеу Тізілімінде №3846 болып тіркелген) шешіміне сәйкес,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2019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№21/239</w:t>
      </w:r>
      <w:r>
        <w:rPr>
          <w:rFonts w:ascii="Times New Roman"/>
          <w:b w:val="false"/>
          <w:i w:val="false"/>
          <w:color w:val="000000"/>
          <w:sz w:val="28"/>
        </w:rPr>
        <w:t xml:space="preserve"> "2019-2021 жылдарға арналған Өмірзақ ауылының бюджеті туралы" шешіміне (нормативтік құқықтық актілерді мемлекеттік тіркеу Тізілімінде №3780 болып тіркелген, 2019 жылғы 23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Өмірзақ ауылының бюджеті тиісінше 1 қосымшаға сәйкес, оның ішінде 2019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237 354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108 360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137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128 857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251 986,3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мың теңге, соның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14 632,3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14 632,3 мың теңге, соның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14632,3 мың теңге.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бюджетінде қалалық бюджеттен субвенция ретінде трансферттер қарастырылғаны ескерілсін: 2019 жылы – 127 374 мың теңге, 2020 жылы – 68 304 мың теңге, 2021 жылы – 66 298 мың теңге;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Өмірзақ ауылының бюджетінде республикалық бюджеттен нысаналы ағымдағы трансферттер келесі мөлшерде қарастырылғаны ескерілсін: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"1 483 мың теңге –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көтеруге.".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-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және бұқаралық ақпарат құралдарында ресми жариялануын қамтамасыз етсін.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Маңғыстау облысының  әділет департаментінде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2019 жылдың 1 қаңтарынан басталатын қатынастарға қатысты таралады.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№24/263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№21/239 шешіміне 1 қосымша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Өмірзақ ауылының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7"/>
        <w:gridCol w:w="1291"/>
        <w:gridCol w:w="633"/>
        <w:gridCol w:w="658"/>
        <w:gridCol w:w="2"/>
        <w:gridCol w:w="5774"/>
        <w:gridCol w:w="28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40633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128857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128857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