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11bc" w14:textId="4541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Қызыләскер ауылдық округінің 2020-2022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63/7 шешімі. Солтүстік Қазақстан облысының Әділет департаментінде 2020 жылғы 9 қаңтарда № 5806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Мамлют ауданы Қызыләскер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83164,4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81555,4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83164,4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000000"/>
          <w:sz w:val="28"/>
        </w:rPr>
        <w:t>№ 80/7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енгізіледi)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берілетін бюджеттік субвенциялар 21786 мың теңге сомада ескерілсін.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Мамлют ауданы Қызыләскер ауылдық округі Қызыләскер ауылының су тарату желілерін ағымдағы жөндеуге 2500 мың теңге сомасында ескерілсін.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Аудандық бюджеттен 2020 жылға арналған Солтүстік Қазақстан облысы Мамлют ауданы Қызыләскер ауылдық округінің бюджетіне берілетін нысаналы ағымдағы трансфертердің көлемі 6613 мың теңге сомасында ескерілсін.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енгізіледi.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Қызыләскер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ff0000"/>
          <w:sz w:val="28"/>
        </w:rPr>
        <w:t>№ 68/6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ff0000"/>
          <w:sz w:val="28"/>
        </w:rPr>
        <w:t>№ 80/7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31 желтоқсандағы № 63/7 шешіміне 2 -қосымша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Қызыләскер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31 желтоқсандағы № 63/7 шешіміне 3 -қосымша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Қызыләскер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