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96ff" w14:textId="f6a9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2018 жылғы 29 желтоқсандағы № ХХХІ-1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2019 жылғы 16 қазандағы № XXXХІI-1 шешімі. Атырау облысының Әділет департаментінде 2019 жылғы 23 қазанда № 4511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2019-2021 жылдарға арналған аудан бюджетін нақтылау туралы ұсынысын қарап, VI шақырылған аудандық мәслихат ХLІІ сессиясында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29 желтоқсандағы № ХХХІ-1 "2019-2021 жылдарға арналған аудандық бюджет туралы" (нормативтік құқықтық актілердің мемлекеттік тіркеу тізілімінде № 4315 тіркелген, 2019 жылғы 17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"8 350 743" деген сандар "8 560 021"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"1 212 352" деген сандар "1 205 658"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"6 941" деген сандар "13 454"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"26 250" деген сандар "26 431"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"7 105 200" деген сандар "7 314 478"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"8 432 985" деген сандар "8 642 263" деген сандармен ауыстырылсын;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ХLІІ сессиясының 2019 жылғы 16 қазандағы № ХLІІ-1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 сессиясының 2018 жылғы 29 желтоқсандағы № ХХХІ -1 шешіміне 1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8 560 021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7 314 478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7 314 478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01"/>
        <w:gridCol w:w="1058"/>
        <w:gridCol w:w="1058"/>
        <w:gridCol w:w="6453"/>
        <w:gridCol w:w="2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8 642 263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3 944 872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3 334 275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3 194 680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2 948 557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561 119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 жолдары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1 199 345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700 280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341"/>
        <w:gridCol w:w="4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-95 601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06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2023"/>
        <w:gridCol w:w="5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