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1eb9" w14:textId="2d21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27 желтоқсандағы № 38/2-VI "Өскемен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25 сәуірдегі № 43/2-VI шешімі. Шығыс Қазақстан облысының Әділет департаментінде 2019 жылғы 3 мамырда № 5907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2019 жылғы 12 сәуірдегі № 29/313-VI "2019-2021 жылдарға арналған облыстық бюджет туралы" Шығыс Қазақстан облыстық мәслихатының 2018 жылғы 13 желтоқсандағы № 25/280-VI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5871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2018 жылғы 27 желтоқсандағы № 38/2-VI "Өскемен қаласының 2019-2021 жылдарға арналған бюджеті туралы" (нормативтік құқықтық актілерді мемлекеттік тіркеу Тізілімінде 5-1-207 нөмірімен тіркелген, Қазақстан Республикасының нормативтік құқықтық актілерінің электрондық түрдегі Эталондық бақылау банкінде 2019 жылғы 16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2019 жылға арналған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59 650 220,2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20 504 503,7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846 803,1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5 514 934,4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32 783 979,0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59 645 370,9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-300 000,0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300 000,0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145 986,0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145 986,0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158 863,3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-158 863,3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5 416 283,8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5 577 690,4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2 543,3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 жылға арналған Өскемен қаласының жергілікті атқарушы органының резерві 107 730,0 мың теңге сомасында бекітілсін.";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Шығыс Қазақстан облыстық мәслихатының 2019 жылғы 12 сәуірдегі № 29/313-VI "2019-2021 жылдарға арналған облыстық бюджет туралы" Шығыс Қазақстан облыстық мәслихатының 2018 жылғы 13 желтоқсандағы № 25/280-VI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5871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арналған кірістерді бөлу нормативтері атқарылуға алынсын: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26,6 %;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салық – 26,6 %.";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Өскемен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2019 жылға арналған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59 650 220,2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20 504 503,7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8 214 523,8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8 214 523,8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4 820 957,9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4 820 957,9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5 883 690,0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1 802 317,0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1 103 461,0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846 803,1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183 404,0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644 834,1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644 834,1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5 514 934,4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32 783 979,0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32 783 979,0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32 783 979,0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90"/>
        <w:gridCol w:w="1190"/>
        <w:gridCol w:w="5506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59 645 370,9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713 742,9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235 431,4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200 489,0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126 557,8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52 408,6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150 598,3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148 702,3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68 689,4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68 689,4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137 641,1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18 443 623,8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15 558 828,4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9 828 965,7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725 950,0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1 813 028,0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2 156 148,0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396 600,7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174 239,7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174 239,7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2 710 555,7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2 710 555,7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1 925 265,3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1 880 193,3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390 592,2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568 580,0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266 391,4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140 944,4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156 315,2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26 662 415,4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4 552 621,5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88 044,2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669 619,6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1 856 729,3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634 505,0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905 498,6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22 063 934,1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5 681 296,8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16 095 681,3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45 859,8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43 859,8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813 574,0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405 732,4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24 136,8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197 924,7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152 303,4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161 202,6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33 700,6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246 639,0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180 982,0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126 607,9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38 225,4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8 568 372,6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8 568 372,6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5 457 575,2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1 660 797,4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1 387 611,4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579 957,0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579 957,0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-158 863,3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5 416 283,8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5 416 283,8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5 416 283,8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