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9f58" w14:textId="22c9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2019 жылғы 8 тамыздағы № 201 "2019-2020 оқу жылына жоғары білімі бар кадрларды даярлауға мемлекеттік білім беру тапсырысы орналастырылатын жоғары оқу орындарының тізбесін бекіту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2019 жылғы 20 тамыздағы № 218 қаулысы. Батыс Қазақстан облысының Әділет департаментінде 2019 жылғы 21 тамызда № 5770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2018 жылғы 30 қарашадағы "2019 – 2021 жылдарға арналған республикалық бюджет туралы" Заңының 13-бабының </w:t>
      </w:r>
      <w:r>
        <w:rPr>
          <w:rFonts w:ascii="Times New Roman"/>
          <w:b w:val="false"/>
          <w:i w:val="false"/>
          <w:color w:val="000000"/>
          <w:sz w:val="28"/>
        </w:rPr>
        <w:t>25-3) тармақшасын</w:t>
      </w:r>
      <w:r>
        <w:rPr>
          <w:rFonts w:ascii="Times New Roman"/>
          <w:b w:val="false"/>
          <w:i w:val="false"/>
          <w:color w:val="000000"/>
          <w:sz w:val="28"/>
        </w:rPr>
        <w:t xml:space="preserve"> басшылыққа ала отырып және Қазақстан Республикасы Білім және ғылым министрінің 2016 жылғы 29 қаңтардағы №122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(Нормативтік құқықтық актілерді тіркеу тізілімінде №13418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ҚАУЛЫ ЕТЕДІ:</w:t>
      </w:r>
    </w:p>
    <w:bookmarkStart w:name="z4" w:id="1"/>
    <w:p>
      <w:pPr>
        <w:spacing w:after="0"/>
        <w:ind w:left="0"/>
        <w:jc w:val="both"/>
      </w:pPr>
      <w:r>
        <w:rPr>
          <w:rFonts w:ascii="Times New Roman"/>
          <w:b w:val="false"/>
          <w:i w:val="false"/>
          <w:color w:val="000000"/>
          <w:sz w:val="28"/>
        </w:rPr>
        <w:t xml:space="preserve">
      1. Батыс Қазақстан облысы әкімдігінің 2019 жылғы 8 тамыздағы № 201 "2019-2020 оқу жылына жоғары білімі бар кадрларды даярлауға мемлекеттік білім беру тапсырысы орналастырылатын жоғары оқу орындарының тізбесін бекіту туралы" (Нормативтік құқықтық актілерді мемлекеттік тіркеу тізілімінде №5763 тіркелген, 2019 жылғы 19 тамызда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2019-2020 оқу жылына көпбалалы және аз қамтылған отбасылардың балаларына республикалық бюджет қаражаты есебінен жоғары білімі бар кадрларды даярлауға мемлекеттік білім беру тапсырысы орналастырылатын жоғары оқу орындарының </w:t>
      </w:r>
      <w:r>
        <w:rPr>
          <w:rFonts w:ascii="Times New Roman"/>
          <w:b w:val="false"/>
          <w:i w:val="false"/>
          <w:color w:val="000000"/>
          <w:sz w:val="28"/>
        </w:rPr>
        <w:t>тізбесі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(Н.Б.Габдушев)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Ғ.А.Оспанқұловқа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әкімінің міндетін атқарушы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20 тамыздағы № 218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тамыздағы №201</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2019-2020 оқу жылына көпбалалы және аз қамтылған отбасылардың балаларына республикалық бюджет қаражаты есебінен жоғары білімі бар кадрларды даярлауға мемлекеттік білім беру тапсырысы орналастырылатын жоғары оқу орындарының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342"/>
        <w:gridCol w:w="992"/>
        <w:gridCol w:w="1168"/>
        <w:gridCol w:w="730"/>
        <w:gridCol w:w="730"/>
        <w:gridCol w:w="731"/>
        <w:gridCol w:w="471"/>
        <w:gridCol w:w="471"/>
        <w:gridCol w:w="471"/>
        <w:gridCol w:w="471"/>
        <w:gridCol w:w="2993"/>
      </w:tblGrid>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коды</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бағдарамалары топтарының атауы</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орналастырылатын жоғары оқу орындары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 Педагогика және психология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"Махамбет Өтемісов атындағы Батыс Қазақстан мемлекеттік университеті" шаруашылық жүргізу құқығындағы республикалық мемлекеттік кәсіпорын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мұғалімдерді даярлау</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6В018 Әлеуметтік педагогика және өзін-өзі тану мамандарын даярлау</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"Махамбет Өтемісов атындағы Батыс Қазақстан мемлекеттік университеті" шаруашылық жүргізу құқығындағы республикалық мемлекеттік кәсіпорын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 дизайны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6В071 Инженерия және инженерлік іс</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өндеу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6В072 Өндірістік және өңдеу салалары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Өсімдік шаруашылығы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6B083 Орман шаруашылығы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 Ветеринария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 Денсаулық сақтау және әлеуметтік қамтамасыз ету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Денсаулық сақтау және әлеуметтік қамтамасыз ету (медицина)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