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e4f2" w14:textId="1bee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Биоэтикалық комиссиялар қызметінің талаптарға сәйкестігі сертификатының мерзімін және оны беру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9 желтоқсандағы № ҚР ДСМ-243/2020 бұйрығы. Қазақстан Республикасының Әділет министрлігінде 2020 жылғы 14 желтоқсанда № 21774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Кодексі 228-бабының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Денсаулық сақтау министрінің м.а. 31.03.2023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Биоэтикалық комиссиялар қызметінің талаптарға сәйкестігі сертификатын беру және оның қолданылу мерзімі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Денсаулық сақтау министрлігінің интернет-ресурсында орналастыруды;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Денсаулық сақтау министрлігінің Заң департаментіне ұсынуды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А. Ғиниятқа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ДСМ-243/2020 Бұйрықпен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Биоэтикалық комиссиялар қызметінің талаптарға сәйкестігі сертификатын беру және қолданылу мерзімі қағидалары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қағидалар</w:t>
      </w:r>
    </w:p>
    <w:bookmarkEnd w:id="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Биоэтикалық комиссиялар қызметінің талаптарға сәйкестігі сертификатын беру және қолданылу мерзімі қағидалары (бұдан әрі – Қағидалар) "Халық денсаулығы және денсаулық сақтау жүйесі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Кодекс) сәйкес әзірленді және биоэтикалық комиссиялар қызметінің талаптарға сәйкестігі сертификатын (бұдан әрі – сертификат) беру және қолданылу мерзімінің тәртібін айқындайды.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Денсаулық сақтау министрінің м.а. 31.03.2023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Биоэтика жөніндегі жергілікті комиссиялардың (бұдан әрі – БЖК) Биоэтика жөніндегі орталық комиссия (бұдан әрі – БОК) беретін биоэтикалық комиссиялар қызметінің стандарттарға сәйкесігі сертификаты болған жағдайда биомедициналық зерттеулер жүргізуге қорытындылар беруге құқығы бар.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Биоэтикалық комиссиялар қызметінің талаптарына сәйкестік сертификатын беру тәртібі және оның қолданылу мерзімі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Биоэтикалық комиссиялар қызметінің талаптарға сәйкестігі сертификаты БЖК инспекциялауды жүргізу негізінде беріледі және мынадай кезеңдерді қамтиды: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кодексінің 228-бабы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БЖК бекітетін биоэтикалық комиссиялар қызметі стандарттарының талаптарына (бұдан әрі – Стандарттар) сәйкес өзін-өзі бағалау нысанын пайдалана отырып, БЖК жүргізетін өзін-өзі бағалау;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БЖК бару шеңберінде инспектор жүргізетін сол жерде биоэтикалық комиссиялар қызметінің талаптарға БЖК сәйкестігін тексеру (бұдан әрі – сол жерде тексеру);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БЖК-ға бару шеңберінде инспектор жүзеге асыратын БЖК отырысын байқауды қамтиды.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БЖК–ға инспекторлық жүргізу және биоэтикалық комиссиялар қызметінің талаптарға сәйкестігі сертификатын беру үшін БЖК тәуелсіз инспекторлардың базасын қалыптастырады және оларды стандарттардың талаптарына сәйкес оқытуды жүзеге асырады.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БЖК сертификатын алу үшін БОК хатшылығына стандарттардың талаптарына сәйкес нысан бойынша биоэтикалық комиссиялар қызметінің талаптарға БОК сәйкестігі сертификатын беруге өтінім береді;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БЖК Хатшылығы келіп түскен өтінімдер негізінде мыналарды қалыптастырады: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күнтізбелік жылға арналған БЖК сертификаттауды жүргізу кестесі;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инспекциялау күніне дейін кемінде күнтізбелік 240 күн бұрын өзін-өзі бағалау нысанын ұсыну туралы ЖКБ-ға хабарлайды.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БЖК өзін-өзі бағалау нысанын баратын күніне дейін кемінде күнтізбелік 28 күн бұрын ұсынады.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БЖК Хатшылығы 5 жұмыс күні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өзін-өзі бағалау нысанында ұсынылған ақпараттың толықтығын тексеруді жүзеге асырады және жетіспейтін ақпаратты ұсынуды сұратады;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БЖК Төрағасымен келісім бойынша тәуелсіз инспекторлар базасынан кемінде екі инспекторды айқындайды және оларға алдын ала бағалау үшін өзін-өзі бағалау нысанын жібереді.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Инспекторлар өзін-өзі бағалау нысанын алдын ала бағалауды жүзеге асырады және сол жерде тексеру жөніндегі барлық іс-қимылдарды, сондай-ақ байқалатын БЖК отырысының уақытын қоса алғанда, БЖК инспекциясын жүргізудің соңғы күні мен жоспарын БЖК-мен келіседі.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Инспекторлар стандарттардың талаптарына сәйкес инспекциялау басталғанға дейін құпиялылық туралы келісімге қол қояды.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Тексеру аясында инспекторлар оқиға орнында: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БЖК өкілдерімен кіріспе кездесу;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өзін-өзі бағалау нысанында келтірілген жауаптарды талқылау үшін ЛКБ хатшысымен жартылай құрылымдалған сұхбат; 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БЖК-да қабылданған стандартты операциялық рәсімдердің жұмыс рәсімдерін іс жүзінде орындауға сәйкестігін тексеруді;;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ЖКБ және Комиссияның қолда бар жұмыс істеу шарттарының орналастырылуын тексеруді;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зерттеу файлдарының үлгілерін тексеру (кемінде 6 файл);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базасында ЖКБ бар ұйымның қызметкерлерімен инспекция нәтижелерін, анықталған оң тараптарды, сәйкессіздіктерді және түзету іс-қимылдарын түсіндіре отырып кездесу (тексерудің соңғы күні сол жерде өткізіледі).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 енгізілді – ҚР Денсаулық сақтау министрінің м.а. 31.03.2023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БЖК отырысын бақылау жүргізіледі: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орнында тексеру шеңберінде (егер ЖКБ кезекті отырысының күні орнында тексеру мерзімдерімен сәйкес келсе);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орнында тексеруден бөлек (егер БЖК отырысының және орнында тексеру күні сәйкес келмесе).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БЖК кеңес өткізілгенге дейін 3 жұмыс күні бұрын инспекторларға бақыланатын отырысқа тиісті күн тәртібінің көшірмесін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Инспекторлар отырысқа қатыспайды және тек бақылаушы ретінде қатысады.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БЖК отырысын бақылау нәтижелері инспектордың есебіне (бұдан әрі – есеп) және сәйкессіздіктерді жою жөніндегі іс – қимыл жоспарына (бұдан әр -қимыл жоспары) арналған ұсынымдарға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 енгізілді – ҚР Денсаулық сақтау министрінің м.а. 31.03.2023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жерде тексеру және БЖК отырысын бақылау аяқталғаннан кейін инспекторлар күнтізбелік 7 күн ішінде іс-қимыл жоспары үшін есеп пен ұсынымдар дайындайды.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БЖК-ға жіберер алдында инспекторлар оған қатысты тексеру жүргізілген БЖК-дағы іс-қимыл жоспары үшін есептің жобасын және ұсынымдарды жібереді.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БЖК қызметінде сәйкессіздіктердің үлкен көлемі болған жағдайда, БЖК Сыртқы аудиторды тартады. Іс-қимыл жоспарына арналған есептің және ұсынымдардың жобасы ЛКБ-ға ұсынылғанға дейін бастапқы қарау үшін сыртқы аудиторға жіберіледі.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БЖК инспекцияның есебін алған күннен бастап алты айдан аспайтын іске асыру мерзімі бар іс-қимыл жоспарын жасайды. БЖК сәйкессіздіктерін жою жөніндегі іс-шараларды іске асыру мерзімдері өткеннен кейін күнтізбелік 7 күн ішінде БЖК-ға іс-қимыл жоспарын орындау жөніндегі ақпаратты растайтын құжаттарды қоса бере отырып, БЖК Төрағасының қолы қойылған электрондық түрде жібереді.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Инспекторлар БЖК іс-қимыл жоспарының орындалуы жөніндегі ақпаратты және тиісті құжаттарды қарайды және БЖК үшін инспекцияланатын БЖК сертификаттау мәртебесі бойынша ұсынымдар береді.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Инспекторлар БОК мынадай бiрыңғай кұжаттар пакетін ұсынады: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беру актici;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БЖК инспекциялау нәтижелерi бойынша есеп;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оның орындалуы жөнiндегi ақпараты бар iс-қимыл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өзiн-өзi бағалау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зерттеу файлдарын тексеру чек-парағы;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БЖК отырысына қатысу үшін бақылау чек-парағы.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– ҚР Денсаулық сақтау министрінің м.а. 31.03.2023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Инспектор ұсынған құжаттарды БЖК құжаттарды алғаннан кейін күнтізбелік 14 күнге дейінгі мерзімде тексереді.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Инспектордың есебі БЖК-ның кезекті отырысында тыңдалады, ол инспекциялау нәтижелерін ескере отырып, шешім қабылдайды: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толық сертификаттау туралы (3 жыл мерзімге биоэтикалық комиссиялар қызметінің стандарттарға БЖК сәйкестігі сертификатын бере отырып);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жылға дейінгі мерзімге толық емес сертификаттау туралы (толық сертификаттауға қол жеткізу үшін іс-қимыл жоспарымен толық емес сертификаттау туралы БЖК хаттамалық шешімін бере отырып).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БОК сертификаттаудың толық мәртебесін растайтын хатты ұйым басшысына, БЖК хатшысы мен төрағасына, сондай-ақ денсаулық сақтау саласындағы уәкілетті органға жібереді шешім қабылданғаннан кейін 14 күнтізбелік күн.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Биоэтика жөніндегі жергілікті комиссияның толық сертификаттауы кезінде биоэтика комиссиялары қызметінің талаптарына сәйкестік сертификатының қолданылу мерзімі үш жылды және биоэтика жөніндегі жергілікті комиссияның толық сертификаттауы кезінде бір жылды құрайды.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БЖК-ның биоэтикалық комиссиялар қызметінің стандарттарына сәйкестігі сертификатының қолданылу мерзімі аяқталғаннан кейін БЖК-ны қайта сертификаттау сертификаттың қолданылу мерзімі аяқталғаннан кейін бір ай ішінде жүргізіледі.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Толық емес сертификаттауды алған БЖК толық емес сертификаттаудың қолданылу мерзімі аяқталғанға дейін кемінде күнтізбелік 60 күн бұрын толық сертификаттауды алу үшін өтінім береді.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БОК жыл сайын сертификаттауға қаралған өтінімдер, инспекция жүргізу және қабылданған шешімдер туралы БОК хатшысының есебін тыңдайды.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