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82b5" w14:textId="f2f8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қалалық бюджеті туралы</w:t>
      </w:r>
    </w:p>
    <w:p>
      <w:pPr>
        <w:spacing w:after="0"/>
        <w:ind w:left="0"/>
        <w:jc w:val="both"/>
      </w:pPr>
      <w:r>
        <w:rPr>
          <w:rFonts w:ascii="Times New Roman"/>
          <w:b w:val="false"/>
          <w:i w:val="false"/>
          <w:color w:val="000000"/>
          <w:sz w:val="28"/>
        </w:rPr>
        <w:t>Ақмола облысы Көкшетау қалалық мәслихатының 2020 жылғы 24 желтоқсандағы № С-49/2 шешімі. Ақмола облысының Әділет департаментінде 2021 жылғы 11 қаңтарда № 8289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39 246 468,1 мың теңге, соның ішінде:</w:t>
      </w:r>
    </w:p>
    <w:p>
      <w:pPr>
        <w:spacing w:after="0"/>
        <w:ind w:left="0"/>
        <w:jc w:val="both"/>
      </w:pPr>
      <w:r>
        <w:rPr>
          <w:rFonts w:ascii="Times New Roman"/>
          <w:b w:val="false"/>
          <w:i w:val="false"/>
          <w:color w:val="000000"/>
          <w:sz w:val="28"/>
        </w:rPr>
        <w:t>
      салықтық түсімдер – 20 851 103,2 мың теңге;</w:t>
      </w:r>
    </w:p>
    <w:p>
      <w:pPr>
        <w:spacing w:after="0"/>
        <w:ind w:left="0"/>
        <w:jc w:val="both"/>
      </w:pPr>
      <w:r>
        <w:rPr>
          <w:rFonts w:ascii="Times New Roman"/>
          <w:b w:val="false"/>
          <w:i w:val="false"/>
          <w:color w:val="000000"/>
          <w:sz w:val="28"/>
        </w:rPr>
        <w:t>
      салықтық емес түсімдер – 190 283,3 мың теңге;</w:t>
      </w:r>
    </w:p>
    <w:p>
      <w:pPr>
        <w:spacing w:after="0"/>
        <w:ind w:left="0"/>
        <w:jc w:val="both"/>
      </w:pPr>
      <w:r>
        <w:rPr>
          <w:rFonts w:ascii="Times New Roman"/>
          <w:b w:val="false"/>
          <w:i w:val="false"/>
          <w:color w:val="000000"/>
          <w:sz w:val="28"/>
        </w:rPr>
        <w:t>
      негізгі капиталды сатудан түсетін түсімдер – 1 711 929,0 мың теңге;</w:t>
      </w:r>
    </w:p>
    <w:p>
      <w:pPr>
        <w:spacing w:after="0"/>
        <w:ind w:left="0"/>
        <w:jc w:val="both"/>
      </w:pPr>
      <w:r>
        <w:rPr>
          <w:rFonts w:ascii="Times New Roman"/>
          <w:b w:val="false"/>
          <w:i w:val="false"/>
          <w:color w:val="000000"/>
          <w:sz w:val="28"/>
        </w:rPr>
        <w:t>
      трансферттер түсімі – 16 493 152,6 мың теңге;</w:t>
      </w:r>
    </w:p>
    <w:p>
      <w:pPr>
        <w:spacing w:after="0"/>
        <w:ind w:left="0"/>
        <w:jc w:val="both"/>
      </w:pPr>
      <w:r>
        <w:rPr>
          <w:rFonts w:ascii="Times New Roman"/>
          <w:b w:val="false"/>
          <w:i w:val="false"/>
          <w:color w:val="000000"/>
          <w:sz w:val="28"/>
        </w:rPr>
        <w:t>
      2) шығындар – 39 871 638,9 мың теңге;</w:t>
      </w:r>
    </w:p>
    <w:p>
      <w:pPr>
        <w:spacing w:after="0"/>
        <w:ind w:left="0"/>
        <w:jc w:val="both"/>
      </w:pPr>
      <w:r>
        <w:rPr>
          <w:rFonts w:ascii="Times New Roman"/>
          <w:b w:val="false"/>
          <w:i w:val="false"/>
          <w:color w:val="000000"/>
          <w:sz w:val="28"/>
        </w:rPr>
        <w:t>
      3) таза бюджеттік кредиттеу – - 34 086,0 мың теңге, соның ішінде:</w:t>
      </w:r>
    </w:p>
    <w:p>
      <w:pPr>
        <w:spacing w:after="0"/>
        <w:ind w:left="0"/>
        <w:jc w:val="both"/>
      </w:pPr>
      <w:r>
        <w:rPr>
          <w:rFonts w:ascii="Times New Roman"/>
          <w:b w:val="false"/>
          <w:i w:val="false"/>
          <w:color w:val="000000"/>
          <w:sz w:val="28"/>
        </w:rPr>
        <w:t>
      бюджеттік кредиттер – 122 514,0 мың теңге;</w:t>
      </w:r>
    </w:p>
    <w:p>
      <w:pPr>
        <w:spacing w:after="0"/>
        <w:ind w:left="0"/>
        <w:jc w:val="both"/>
      </w:pPr>
      <w:r>
        <w:rPr>
          <w:rFonts w:ascii="Times New Roman"/>
          <w:b w:val="false"/>
          <w:i w:val="false"/>
          <w:color w:val="000000"/>
          <w:sz w:val="28"/>
        </w:rPr>
        <w:t>
      бюджеттік кредиттерді өтеу – 156 600,0 мың теңге;</w:t>
      </w:r>
    </w:p>
    <w:p>
      <w:pPr>
        <w:spacing w:after="0"/>
        <w:ind w:left="0"/>
        <w:jc w:val="both"/>
      </w:pPr>
      <w:r>
        <w:rPr>
          <w:rFonts w:ascii="Times New Roman"/>
          <w:b w:val="false"/>
          <w:i w:val="false"/>
          <w:color w:val="000000"/>
          <w:sz w:val="28"/>
        </w:rPr>
        <w:t>
      4) қаржы активтерімен операциялар бойынша сальдо – 370 823,8 мың теңге, соның ішінде:</w:t>
      </w:r>
    </w:p>
    <w:p>
      <w:pPr>
        <w:spacing w:after="0"/>
        <w:ind w:left="0"/>
        <w:jc w:val="both"/>
      </w:pPr>
      <w:r>
        <w:rPr>
          <w:rFonts w:ascii="Times New Roman"/>
          <w:b w:val="false"/>
          <w:i w:val="false"/>
          <w:color w:val="000000"/>
          <w:sz w:val="28"/>
        </w:rPr>
        <w:t>
      қаржы активтерін сатып алу – 370 823,8 мың теңге;</w:t>
      </w:r>
    </w:p>
    <w:p>
      <w:pPr>
        <w:spacing w:after="0"/>
        <w:ind w:left="0"/>
        <w:jc w:val="both"/>
      </w:pPr>
      <w:r>
        <w:rPr>
          <w:rFonts w:ascii="Times New Roman"/>
          <w:b w:val="false"/>
          <w:i w:val="false"/>
          <w:color w:val="000000"/>
          <w:sz w:val="28"/>
        </w:rPr>
        <w:t>
      5) бюджет тапшылығы (профициті) – - 961 908,6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961 908,6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24.12.2021 </w:t>
      </w:r>
      <w:r>
        <w:rPr>
          <w:rFonts w:ascii="Times New Roman"/>
          <w:b w:val="false"/>
          <w:i w:val="false"/>
          <w:color w:val="000000"/>
          <w:sz w:val="28"/>
        </w:rPr>
        <w:t>№ С-13/3</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Бюджет кодексінің 52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кірістерді бөлу нормативтері келесі мөлшерінде белгіленді:</w:t>
      </w:r>
    </w:p>
    <w:bookmarkEnd w:id="2"/>
    <w:p>
      <w:pPr>
        <w:spacing w:after="0"/>
        <w:ind w:left="0"/>
        <w:jc w:val="both"/>
      </w:pPr>
      <w:r>
        <w:rPr>
          <w:rFonts w:ascii="Times New Roman"/>
          <w:b w:val="false"/>
          <w:i w:val="false"/>
          <w:color w:val="000000"/>
          <w:sz w:val="28"/>
        </w:rPr>
        <w:t>
      1) облыстық бюджетке төлем көзінен ұсталатын табыстан жеке табыс салығы бойынша – 100%;</w:t>
      </w:r>
    </w:p>
    <w:p>
      <w:pPr>
        <w:spacing w:after="0"/>
        <w:ind w:left="0"/>
        <w:jc w:val="both"/>
      </w:pPr>
      <w:r>
        <w:rPr>
          <w:rFonts w:ascii="Times New Roman"/>
          <w:b w:val="false"/>
          <w:i w:val="false"/>
          <w:color w:val="000000"/>
          <w:sz w:val="28"/>
        </w:rPr>
        <w:t>
      2) Көкшетау қаласының бюджетіне әлеуметтік салық бойынша – 100%.</w:t>
      </w:r>
    </w:p>
    <w:bookmarkStart w:name="z4" w:id="3"/>
    <w:p>
      <w:pPr>
        <w:spacing w:after="0"/>
        <w:ind w:left="0"/>
        <w:jc w:val="both"/>
      </w:pPr>
      <w:r>
        <w:rPr>
          <w:rFonts w:ascii="Times New Roman"/>
          <w:b w:val="false"/>
          <w:i w:val="false"/>
          <w:color w:val="000000"/>
          <w:sz w:val="28"/>
        </w:rPr>
        <w:t>
      3. Қалалық бюджет шығындарында 5 958 454,0 мың теңге сомасында облыс бюджетіне бюджеттік алымдар алу қарастырылғаны ескерілсін.</w:t>
      </w:r>
    </w:p>
    <w:bookmarkEnd w:id="3"/>
    <w:bookmarkStart w:name="z5" w:id="4"/>
    <w:p>
      <w:pPr>
        <w:spacing w:after="0"/>
        <w:ind w:left="0"/>
        <w:jc w:val="both"/>
      </w:pPr>
      <w:r>
        <w:rPr>
          <w:rFonts w:ascii="Times New Roman"/>
          <w:b w:val="false"/>
          <w:i w:val="false"/>
          <w:color w:val="000000"/>
          <w:sz w:val="28"/>
        </w:rPr>
        <w:t>
      4. Қалалық бюджет шығындарында қарастырылғаны ескерілсін:</w:t>
      </w:r>
    </w:p>
    <w:bookmarkEnd w:id="4"/>
    <w:p>
      <w:pPr>
        <w:spacing w:after="0"/>
        <w:ind w:left="0"/>
        <w:jc w:val="both"/>
      </w:pPr>
      <w:r>
        <w:rPr>
          <w:rFonts w:ascii="Times New Roman"/>
          <w:b w:val="false"/>
          <w:i w:val="false"/>
          <w:color w:val="000000"/>
          <w:sz w:val="28"/>
        </w:rPr>
        <w:t>
      1) 78 441,3 мың теңге сомасында трансферттер, Краснояр ауылдық округіне соның ішінде:</w:t>
      </w:r>
    </w:p>
    <w:p>
      <w:pPr>
        <w:spacing w:after="0"/>
        <w:ind w:left="0"/>
        <w:jc w:val="both"/>
      </w:pPr>
      <w:r>
        <w:rPr>
          <w:rFonts w:ascii="Times New Roman"/>
          <w:b w:val="false"/>
          <w:i w:val="false"/>
          <w:color w:val="000000"/>
          <w:sz w:val="28"/>
        </w:rPr>
        <w:t>
      санитарияға 9 000,0 мың теңге сомасында;</w:t>
      </w:r>
    </w:p>
    <w:p>
      <w:pPr>
        <w:spacing w:after="0"/>
        <w:ind w:left="0"/>
        <w:jc w:val="both"/>
      </w:pPr>
      <w:r>
        <w:rPr>
          <w:rFonts w:ascii="Times New Roman"/>
          <w:b w:val="false"/>
          <w:i w:val="false"/>
          <w:color w:val="000000"/>
          <w:sz w:val="28"/>
        </w:rPr>
        <w:t>
      автомобиль жолдарының жұмыс істеуін қамтамасыз етуге 31 358,3 мың теңге сомасында;</w:t>
      </w:r>
    </w:p>
    <w:p>
      <w:pPr>
        <w:spacing w:after="0"/>
        <w:ind w:left="0"/>
        <w:jc w:val="both"/>
      </w:pPr>
      <w:r>
        <w:rPr>
          <w:rFonts w:ascii="Times New Roman"/>
          <w:b w:val="false"/>
          <w:i w:val="false"/>
          <w:color w:val="000000"/>
          <w:sz w:val="28"/>
        </w:rPr>
        <w:t>
      апаратты ұстауға 27 248,5 мың теңге сомасында;</w:t>
      </w:r>
    </w:p>
    <w:p>
      <w:pPr>
        <w:spacing w:after="0"/>
        <w:ind w:left="0"/>
        <w:jc w:val="both"/>
      </w:pPr>
      <w:r>
        <w:rPr>
          <w:rFonts w:ascii="Times New Roman"/>
          <w:b w:val="false"/>
          <w:i w:val="false"/>
          <w:color w:val="000000"/>
          <w:sz w:val="28"/>
        </w:rPr>
        <w:t>
      жергілікті деңгейде мәдени-демалыс жұмысын қолдауға 10 834,5 мың теңге сомасында;</w:t>
      </w:r>
    </w:p>
    <w:p>
      <w:pPr>
        <w:spacing w:after="0"/>
        <w:ind w:left="0"/>
        <w:jc w:val="both"/>
      </w:pPr>
      <w:r>
        <w:rPr>
          <w:rFonts w:ascii="Times New Roman"/>
          <w:b w:val="false"/>
          <w:i w:val="false"/>
          <w:color w:val="000000"/>
          <w:sz w:val="28"/>
        </w:rPr>
        <w:t>
      2) 3 629,2 мың теңге сомасында трансферттер, Станционный кентіне соның ішінде:</w:t>
      </w:r>
    </w:p>
    <w:p>
      <w:pPr>
        <w:spacing w:after="0"/>
        <w:ind w:left="0"/>
        <w:jc w:val="both"/>
      </w:pPr>
      <w:r>
        <w:rPr>
          <w:rFonts w:ascii="Times New Roman"/>
          <w:b w:val="false"/>
          <w:i w:val="false"/>
          <w:color w:val="000000"/>
          <w:sz w:val="28"/>
        </w:rPr>
        <w:t>
      апаратты ұстауға 3 629,2 мың теңге сомасында;</w:t>
      </w:r>
    </w:p>
    <w:p>
      <w:pPr>
        <w:spacing w:after="0"/>
        <w:ind w:left="0"/>
        <w:jc w:val="both"/>
      </w:pPr>
      <w:r>
        <w:rPr>
          <w:rFonts w:ascii="Times New Roman"/>
          <w:b w:val="false"/>
          <w:i w:val="false"/>
          <w:color w:val="000000"/>
          <w:sz w:val="28"/>
        </w:rPr>
        <w:t>
      3) 336 132,0 мың теңге сомасында кент, ауылдық округ бюджетіне бюджеттік субвенциялар, соның ішінде:</w:t>
      </w:r>
    </w:p>
    <w:p>
      <w:pPr>
        <w:spacing w:after="0"/>
        <w:ind w:left="0"/>
        <w:jc w:val="both"/>
      </w:pPr>
      <w:r>
        <w:rPr>
          <w:rFonts w:ascii="Times New Roman"/>
          <w:b w:val="false"/>
          <w:i w:val="false"/>
          <w:color w:val="000000"/>
          <w:sz w:val="28"/>
        </w:rPr>
        <w:t>
      Краснояр ауылдық округіне 162 631,0 мың теңге сомасында;</w:t>
      </w:r>
    </w:p>
    <w:p>
      <w:pPr>
        <w:spacing w:after="0"/>
        <w:ind w:left="0"/>
        <w:jc w:val="both"/>
      </w:pPr>
      <w:r>
        <w:rPr>
          <w:rFonts w:ascii="Times New Roman"/>
          <w:b w:val="false"/>
          <w:i w:val="false"/>
          <w:color w:val="000000"/>
          <w:sz w:val="28"/>
        </w:rPr>
        <w:t>
      Станционный кентіне 173 501,0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Көкшетау қалалық мәслихатының 26.11.2021 </w:t>
      </w:r>
      <w:r>
        <w:rPr>
          <w:rFonts w:ascii="Times New Roman"/>
          <w:b w:val="false"/>
          <w:i w:val="false"/>
          <w:color w:val="000000"/>
          <w:sz w:val="28"/>
        </w:rPr>
        <w:t>№ С-11/2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2021 жылға арналған қалалық бюджет кірістерінің құрамында республикалық бюджеттен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5"/>
    <w:bookmarkStart w:name="z7" w:id="6"/>
    <w:p>
      <w:pPr>
        <w:spacing w:after="0"/>
        <w:ind w:left="0"/>
        <w:jc w:val="both"/>
      </w:pPr>
      <w:r>
        <w:rPr>
          <w:rFonts w:ascii="Times New Roman"/>
          <w:b w:val="false"/>
          <w:i w:val="false"/>
          <w:color w:val="000000"/>
          <w:sz w:val="28"/>
        </w:rPr>
        <w:t xml:space="preserve">
      6. 2021 жылға арналған қалалық бюджет кірістерінің құрамында облыстық бюджеттен нысаналы трансферттер және бюджеттік кредиттер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6"/>
    <w:bookmarkStart w:name="z8" w:id="7"/>
    <w:p>
      <w:pPr>
        <w:spacing w:after="0"/>
        <w:ind w:left="0"/>
        <w:jc w:val="both"/>
      </w:pPr>
      <w:r>
        <w:rPr>
          <w:rFonts w:ascii="Times New Roman"/>
          <w:b w:val="false"/>
          <w:i w:val="false"/>
          <w:color w:val="000000"/>
          <w:sz w:val="28"/>
        </w:rPr>
        <w:t>
      7. 2021 жылға 465 177,7 мың теңге сомасында қаланың жергілікті атқарушы органның резерві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30.06.2021 </w:t>
      </w:r>
      <w:r>
        <w:rPr>
          <w:rFonts w:ascii="Times New Roman"/>
          <w:b w:val="false"/>
          <w:i w:val="false"/>
          <w:color w:val="000000"/>
          <w:sz w:val="28"/>
        </w:rPr>
        <w:t>№ С-8/2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2021жылға арналған қалалық бюджет шығындарында 36 305,2 мың теңге сомасында мамандарды әлеуметтік қолдау шараларын іске асыру үшін, 1 513 290,0 мың теңге сомасында тұрғын үйдің құрылысына, 120 294,8 мың теңге сомасында жылу, сумен жабдықтау және су бұру жүйелерінің жаңартуына және құрылысына 2010, 2011, 2012, 2013, 2014, 2015, 2016, 2017, 2018, 2019 және 2020 жылдары бөлінген бюджеттік кредиттер бойынша негізгі қарызды өтеуді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Көкшетау қалалық мәслихатының 26.11.2021 </w:t>
      </w:r>
      <w:r>
        <w:rPr>
          <w:rFonts w:ascii="Times New Roman"/>
          <w:b w:val="false"/>
          <w:i w:val="false"/>
          <w:color w:val="000000"/>
          <w:sz w:val="28"/>
        </w:rPr>
        <w:t>№ С-11/2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2021 жылға арналған қалалық бюджет шығындарында 481 677,4 мың теңге сомасында республикалық және облыстық бюджеттерінен кредиттер бойынша сыйақыларды төлеу ескерілсін, оның ішінде:</w:t>
      </w:r>
    </w:p>
    <w:bookmarkEnd w:id="9"/>
    <w:p>
      <w:pPr>
        <w:spacing w:after="0"/>
        <w:ind w:left="0"/>
        <w:jc w:val="both"/>
      </w:pPr>
      <w:r>
        <w:rPr>
          <w:rFonts w:ascii="Times New Roman"/>
          <w:b w:val="false"/>
          <w:i w:val="false"/>
          <w:color w:val="000000"/>
          <w:sz w:val="28"/>
        </w:rPr>
        <w:t>
      43,0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164,7 мың теңге сомасында тұрғын үйлердің құрылысына;</w:t>
      </w:r>
    </w:p>
    <w:p>
      <w:pPr>
        <w:spacing w:after="0"/>
        <w:ind w:left="0"/>
        <w:jc w:val="both"/>
      </w:pPr>
      <w:r>
        <w:rPr>
          <w:rFonts w:ascii="Times New Roman"/>
          <w:b w:val="false"/>
          <w:i w:val="false"/>
          <w:color w:val="000000"/>
          <w:sz w:val="28"/>
        </w:rPr>
        <w:t>
      253,3 мың теңге сомасында жылу, сумен жабдықтау және су бұру жүйелерінің жаңартуына және құрылысына;</w:t>
      </w:r>
    </w:p>
    <w:p>
      <w:pPr>
        <w:spacing w:after="0"/>
        <w:ind w:left="0"/>
        <w:jc w:val="both"/>
      </w:pPr>
      <w:r>
        <w:rPr>
          <w:rFonts w:ascii="Times New Roman"/>
          <w:b w:val="false"/>
          <w:i w:val="false"/>
          <w:color w:val="000000"/>
          <w:sz w:val="28"/>
        </w:rPr>
        <w:t>
      389 976,7 мың теңге сомасында ішкі қарыздар есебінен Жұмыспен қамтудың 2020-2021 жылдарға арналған жол картасы шеңберінде іс-шараларды жүзеге асыруға;</w:t>
      </w:r>
    </w:p>
    <w:p>
      <w:pPr>
        <w:spacing w:after="0"/>
        <w:ind w:left="0"/>
        <w:jc w:val="both"/>
      </w:pPr>
      <w:r>
        <w:rPr>
          <w:rFonts w:ascii="Times New Roman"/>
          <w:b w:val="false"/>
          <w:i w:val="false"/>
          <w:color w:val="000000"/>
          <w:sz w:val="28"/>
        </w:rPr>
        <w:t>
      91 239,7 мың теңге сомасында ішкі қарыздар есебінен несиелік тұрғын үй құрылысына.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Көкшетау қалалық мәслихатының 22.09.2021 </w:t>
      </w:r>
      <w:r>
        <w:rPr>
          <w:rFonts w:ascii="Times New Roman"/>
          <w:b w:val="false"/>
          <w:i w:val="false"/>
          <w:color w:val="000000"/>
          <w:sz w:val="28"/>
        </w:rPr>
        <w:t>№ С-10/2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мамандардың айлықақыларымен және тарифтiк мөлшерлемелерімен салыстырғанда жиырма бес пайызға жоғарылатылған лауазымдық айлықақылар мен тарифтiк мөлшерлемелер қарастырылсын.</w:t>
      </w:r>
    </w:p>
    <w:bookmarkEnd w:id="10"/>
    <w:bookmarkStart w:name="z12" w:id="11"/>
    <w:p>
      <w:pPr>
        <w:spacing w:after="0"/>
        <w:ind w:left="0"/>
        <w:jc w:val="both"/>
      </w:pPr>
      <w:r>
        <w:rPr>
          <w:rFonts w:ascii="Times New Roman"/>
          <w:b w:val="false"/>
          <w:i w:val="false"/>
          <w:color w:val="000000"/>
          <w:sz w:val="28"/>
        </w:rPr>
        <w:t>
      11.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Б.Бегалин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С-49/2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2021 жылға арналған қалалық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24.12.2021 </w:t>
      </w:r>
      <w:r>
        <w:rPr>
          <w:rFonts w:ascii="Times New Roman"/>
          <w:b w:val="false"/>
          <w:i w:val="false"/>
          <w:color w:val="ff0000"/>
          <w:sz w:val="28"/>
        </w:rPr>
        <w:t>№ С-13/3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39246468,1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20851103,2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7698911,2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7698911,2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10090240,8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16493152,6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16493152,6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16493152,6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39 871 638,9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1 256 924,8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3 540 459,3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2 063 093,2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1 330 930,8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288 106,9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7 918 600,7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4 449 761,2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3 564 599,5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824 161,7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2 202 239,5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997 843,3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2 530 976,3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2 530 976,3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1 124 819,2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613 855,6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698 977,3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698 977,3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465 177,7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 бесігі"жобасы щеңберінде ауылдық елді мекендердегі әлеуметтік және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16 110 804,4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16 110 804,4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9 394 440,0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- 961 908,6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961 908,6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С-49/2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2022 жылға арналған қалалық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23497725,0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21859553,0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15869170,0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15869170,0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-1830966,0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С-49/2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2023 жылға арналған қалалық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 ұйымдастыратын мемлекеттiк сатып алуды өткiзуден түсетiн ақша түсiмдерi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-1019990,0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С-49/2 шешіміне</w:t>
            </w:r>
            <w:r>
              <w:br/>
            </w:r>
            <w:r>
              <w:rPr>
                <w:rFonts w:ascii="Times New Roman"/>
                <w:b w:val="false"/>
                <w:i w:val="false"/>
                <w:color w:val="000000"/>
                <w:sz w:val="20"/>
              </w:rPr>
              <w:t>4 қосымша</w:t>
            </w:r>
          </w:p>
        </w:tc>
      </w:tr>
    </w:tbl>
    <w:bookmarkStart w:name="z20" w:id="15"/>
    <w:p>
      <w:pPr>
        <w:spacing w:after="0"/>
        <w:ind w:left="0"/>
        <w:jc w:val="left"/>
      </w:pPr>
      <w:r>
        <w:rPr>
          <w:rFonts w:ascii="Times New Roman"/>
          <w:b/>
          <w:i w:val="false"/>
          <w:color w:val="000000"/>
        </w:rPr>
        <w:t xml:space="preserve"> 2021 жылға арналған Көкшетау қаласының бюджетiне республикалық бюджеттен нысаналы трансферттер және бюджеттік кредиттер</w:t>
      </w:r>
    </w:p>
    <w:bookmarkEnd w:id="15"/>
    <w:p>
      <w:pPr>
        <w:spacing w:after="0"/>
        <w:ind w:left="0"/>
        <w:jc w:val="both"/>
      </w:pPr>
      <w:r>
        <w:rPr>
          <w:rFonts w:ascii="Times New Roman"/>
          <w:b w:val="false"/>
          <w:i w:val="false"/>
          <w:color w:val="ff0000"/>
          <w:sz w:val="28"/>
        </w:rPr>
        <w:t xml:space="preserve">
      Ескерту. 4-қосымша жаңа редакцияда - Ақмола облысы Көкшетау қалалық мәслихатының 24.12.2021 </w:t>
      </w:r>
      <w:r>
        <w:rPr>
          <w:rFonts w:ascii="Times New Roman"/>
          <w:b w:val="false"/>
          <w:i w:val="false"/>
          <w:color w:val="ff0000"/>
          <w:sz w:val="28"/>
        </w:rPr>
        <w:t>№ С-13/3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6 077 509,1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740 244,1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712 428,1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әлеуметтік пакетке, оның ішінде төтенше жағдайға байланысты азық-түлік-тұрмыстық жиынтықтармен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 оның ішінде NEET санатындағы жастар, аз қамтылған көпбалалы отбасы мүшелері, аз қамтылған еңбекке қабілетті мүгедектер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мамандарының қызметтерін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пайдаланылатын катетерлермен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5 214 751,0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5 214 751,0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Көктем шағын ауданынан солтүстікке қарай ауданы 38,6 га учаскесінде (4 позиция) сегіз көп пәтерлі тұрғын үй салу (байлау)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Көктем шағын ауданынан солтүстікке қарай ауданы 38,6 га учаскесінде (5 позиция) сегіз көп пәтерлі тұрғын үй салу (байлау)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Көктем шағын ауданынан солтүстікке қарай ауданы 38,6 га учаскесінде (6 позиция) сегіз көп пәтерлі тұрғын үй салу (байлау)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Көктем шағын ауданынан солтүстікке қарай ауданы 38,6 га учаскесінде (7 позиция) сегіз көп пәтерлі тұрғын үй салу (байлау)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НПС-2-ден ТК-2-5 2Ду 700-ден 2ДУ 1000 мм-ге дейінгі жылу магистралін салу және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1 334 399,0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көшесі бойынша (Ш. Құдайбердиев көшесінен Байкен Әшімов көшесіне дейін) ТК-16-дан ТК-13-ке дейінгі 2ду500-ден 2Ду700-ге дейінгі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629 535,0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Байкен Әшімов көшесі бойымен (Қ.Сәтпаев көшесінен Мәлік Ғабдуллин көшесіне дейін) ТМ-1 ТК-8 ден ТК11-А дейін 2ДУ700-ден 2ДУ700-ге дейін жылу магистралін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742 671,0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М.Әуезов көшесінде (А.Пушкин- Мәлік Ғабдуллин көшелерінің учаскесінде) магистралды инженерлік жылумен жабдықтау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ауданының солтүстігіне қарай магистралды инженерлік желілер салу (ауданы 38,6 га учаскеде). НПС-2 қайта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Көктем ықшам ауданынан солтүстікке қарай орналасқан 5 қабатты үш тұрғын үйге (1, 2, 3 позициялары) сыртқы жылу беру, су және кәріз желілерінің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Көктем ықшам ауданынан солтүстікке қарай орналасқан 5 қабатты үш тұрғын үйге (1,2,3 позициялары) сыртқы электр желілерінің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(1,2 позициялары) екі көппәтерлі тұрғын үйдің сыртқы инженерлік желілері мен абаттандыру құрылысы (сыртқы электрмен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 Көктем ш.а. солтүстігіне қарай ауданы 38,6 га учаскеде сегіз көп пәтерлі тұрғын үйге сыртқы инженерлік желілердің құрылысы (Сыртқы электрмен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 Көктем ш.а. солтүстігіне қарай ауданы 38,6 га учаскеде сегіз көп пәтерлі тұрғын үйге сыртқы инженерлік желілер және абаттандыру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 Көктем ш.а. солтүстігіне қарай ауданы 38,6 га учаскеде сегіз көп пәтерлі тұрғын үйге сыртқы инженерлік желілердің құрылысы (Газбен жабдықтаудың сыртқы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бюджеттiк жоспарлау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С-49/2 шешіміне</w:t>
            </w:r>
            <w:r>
              <w:br/>
            </w:r>
            <w:r>
              <w:rPr>
                <w:rFonts w:ascii="Times New Roman"/>
                <w:b w:val="false"/>
                <w:i w:val="false"/>
                <w:color w:val="000000"/>
                <w:sz w:val="20"/>
              </w:rPr>
              <w:t>5 қосымша</w:t>
            </w:r>
          </w:p>
        </w:tc>
      </w:tr>
    </w:tbl>
    <w:bookmarkStart w:name="z22" w:id="16"/>
    <w:p>
      <w:pPr>
        <w:spacing w:after="0"/>
        <w:ind w:left="0"/>
        <w:jc w:val="left"/>
      </w:pPr>
      <w:r>
        <w:rPr>
          <w:rFonts w:ascii="Times New Roman"/>
          <w:b/>
          <w:i w:val="false"/>
          <w:color w:val="000000"/>
        </w:rPr>
        <w:t xml:space="preserve"> 2021 жылға арналған Көкшетау қаласының бюджетiне облыстық бюджеттен нысаналы трансферттер және бюджеттік кредиттер</w:t>
      </w:r>
    </w:p>
    <w:bookmarkEnd w:id="16"/>
    <w:p>
      <w:pPr>
        <w:spacing w:after="0"/>
        <w:ind w:left="0"/>
        <w:jc w:val="both"/>
      </w:pPr>
      <w:r>
        <w:rPr>
          <w:rFonts w:ascii="Times New Roman"/>
          <w:b w:val="false"/>
          <w:i w:val="false"/>
          <w:color w:val="ff0000"/>
          <w:sz w:val="28"/>
        </w:rPr>
        <w:t xml:space="preserve">
      Ескерту. 5-қосымша жаңа редакцияда - Ақмола облысы Көкшетау қалалық мәслихатының 24.12.2021 </w:t>
      </w:r>
      <w:r>
        <w:rPr>
          <w:rFonts w:ascii="Times New Roman"/>
          <w:b w:val="false"/>
          <w:i w:val="false"/>
          <w:color w:val="ff0000"/>
          <w:sz w:val="28"/>
        </w:rPr>
        <w:t>№ С-13/3</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10 838 172,5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6 288 960,8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жөніндегі субсидияларға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"Инватакси" қызметін дамытуға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орталықтарында әлеуметтік жұмыс бойынша кеңесшілер және ассистенттерді енгізуге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сурдотехникалық және тифлотехникалық құралдармен, арнаулы жүріп-тұру құралдарымен қамтамасыз етуге, сондай-ақ мүгедекті оңалтудың жеке бағдарламасына сәйкес санаторий-курорттық емдеу қызметтерін ұсынуға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Аутизммен және мінез-құлық бұзылыстары бар балалармен жұмыс істейтін әлеуметтік қорғау саласындағы мамандарды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бір 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аппатың сылдарларын жоюға қатысушылар мен мүгедектерге біржолғы әлеуметтік көмек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Ауған соғысының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2 744 203,9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Абай- Тәшенова- Әуелбеков- Ғабдуллин көшелерінің шеңінде аула алаңдарын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Абай- Тәшенова- Әуелбеков- Пушкин көшелерінің шеңінде аула алаңдарын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флагшток алаңын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орталығын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жолаушылар тасымалын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Станционный кентінде жолөткел аймағында Қылшақты өзені арқылы автомобиль көпірін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135 483,5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көшелерін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449 246,9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аналарды және көпбалалы отбасылардан шыққан балаларды жеңілдікпен жол жүруін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коммуналдық меншіктегі объектілерді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351 326,4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мемлекеттiк қажеттiлiктер үшiн жер учаскелерiн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637 243,9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"Северная" қосалқы станциясын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Тұрғын-үйді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коммуналдық меншіктегі объектілерді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176 620,9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экономика және бюджеттік жоспарлау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тақырып бойынша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тұрғын үй инспекциясы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қаласындағы тұрғын үйлердің техпаспорттарын дайындауға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4 249 196,7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340 392,8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Су Арнасы" шаруашылық жүргізу құқығындағы мемлекеттік коммуналдық кәсіпорынның жарғылық капиталын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108 647,0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Жылу" шаруашылық жүргізу құқығындағы мемлекеттік коммуналдық кәсіпорынның жарғылық капиталын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231 745,8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1 247 727,6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Кенесары Қасымұлы көшесінен Қан орталығына дейін Қопа көлінің жағасы бойында жағалау аймағын салу (1 кезек, Қан орталығы бұрылысынан Қылшақты өзені арқылы көпірге дейінгі учаскесі)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Ескі әуежайдан Сарыарқа шағын ауданына дейін Қопа көлінің жағасы бойында жағалау аймағын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149 501,1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Шоқан Уәлиханов көшесінен бастап Бейбітшілік шағын ауданының жолдарын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Мәлік Ғабдуллин көшесі бойынша жолдың реконструкциясы (Мұхтар Әуезов көшесінен Ақан сері көшесіне дейінгі учаскесі)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201 373,2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темір жол арқылы Шоқан Уәлиханов көшесінен бастап жолөткелге дейін жолдарды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Мәлік Ғабдуллин көшесі бойынша Қылшақты өзені арқылы автомобиль көпірін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Сүлейменов көшесі бойынша Қылшақты өзені арқылы автомобиль жолының көпірін реконструкциялау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Қылшақты өзені арқылы Капцевич көшесі бойындағы автомобиль жолының көпірін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2 661 076,3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су құбыры тазарту құрылыстарын қайта құру және кеңейту, "Көкшетау қаласының су құбыры тазарту құрылыстарын қайта құру және кеңейту" 2-ші іске қосу кешені (Су құбырын тазарту)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"Революция күрескерлері" саябақты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 тұрғын үй кешенінің құрылысы (алаңы 38,6 га учаскесінде) (1 позиция) (сыртқы инженерлік желілерсіз)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287 141,4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(2-позиция) (сыртқы инженерлік желілерсіз) тұрғын үй кешенін (ауданы 38,6 га учаскеде) салу. Түзету (Вернадский көш. апатты үйдің тұрғындарын көшіру үшін және мемлекеттік қызметшілеріне арналған)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366 014,3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Көкшетау қаласында (3-позиция) (сыртқы инженерлік желілерсіз) тұрғын үй кешенін (ауданы 38,6 га учаскеде) салу. Түзету (Вернадский көш. апатты үйдің тұрғындарын көшіру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348 374,6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Көктем шағын ауданының солтүстігіне қарай (алаңы 38,6 га учаскесінде) магистральдық инженерлік желілердің құрылысы (Сыртқы жылумен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Көктем шағын ауданының солтүстігіне қарай алаңы 38,6 га учаскесінде сегіз көп пәтерлі тұрғын үйлерге сыртқы инженерлік желілердің құрылысы (Абаттандыру, электр жарығы, телефонизация)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Көктем шағын ауданының солтүстігіне қарай алаңы 38,6 га учаскесінде сегіз көп пәтерлі тұрғын үйлерге сыртқы инженерлік желілердің құрылысы (сыртқы электрмен қамту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ауданның солтүстігіне қарай ауданы 38,6 га учаскедегі сегіз көп пәтерлі тұрғын үйге сыртқы инженерлік желілерді салу және аббаттандыру. (Сыртқы газбен жабдықтау желілері) (1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Көктем шағын ауданның солтүстігіне қарай ауданы 38,6 га учаскедегі сегіз көп пәтерлі тұрғын үйлерге сыртқы инженерлік желілер салу (Сытрқы сумен қамту, канализация, жылу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қаласының көп пәтерлі тұрғын үйлерге абаттандыру және сыртқы инженерлік желілердің құрылысы (позициялар 1,2,3,4,5,6) (Телефондандырудың сыртқы желілері және абаттандыру)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 2 бойынша кіріктірілген паркингі бар 292- пәтерлі тұрғын үйге инженерлік желілерді салу және абаттандыру (0,4 кВ электрмен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 құрылысы (алаңы 88,5 га учаскеде) (1 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көп пәтерлі тұрғын үй құрылысы (алаңы 88,5 га учаскеде) (2 позиция)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Васильковский шағын ауданының солтүстігіне қарай инженерлік желілерді салу. 2 кезең, 2 кезек (Коллекторлы сорғы станциясы)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(алаңы 88,5 га учаскеде) (1,2 позиция) (сумен жабдықтаудың, кәріздің және жылумен жабдықтаудың сыртқы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(ауданы 88,5 га учаскеде) (1,2 позиция) (газбен жабдықтаудың сыртқы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(алаңы 88,5 га учаскеде) (1,2 позиция) (Абаттандыру, электрмен жарықтандыру, телефондандыру)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екі көп пәтерлі тұрғын үйге сыртқы инженерлік желілерді салу және абаттандыру (алаңы 88,5 га учаскеде) (1,2 позиция) (Электрмен қамту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№1- аудандық қазандықты реконструкциялау шеңберінде су жылыту қазандығын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Бөгембай көшесі бойынша сумен қамту желілерінің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88 104,3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Пушкин көшесі 21 үй бойынша әкімшілік ғимаратты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Көктем шығын ауданының солтүстігіне қарай үш 5 қабатты тұрғын үйге сыртқы жылумен жабдықтау және кәріз желілерін салу (1,2,3 позициялар)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Көктем шығын ауданының солтүстігіне қарай үш 5 қабатты тұрғын үйге (1,2,3 позициялар) абаттандыру, сыртқы жарықтандыру және телефондандыру желілерін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№1, №9А шағын ауданында қырық пәтерлі бес тұрғын үйдің (байлау) құрылысы (1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солтүстігіндегі ауданы 38,6 га жер учаскесінде (5 позиция) сегіз көп пәтерлі тұрғын үй салу (байлау)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Көктем шағын ауданынан солтүстікке қарай ауданы 38,6 га учаскесінде (6 позиция) сегіз көп пәтерлі тұрғын үй салу (байлау)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Көктем шағын ауданынан солтүстікке қарай ауданы 38,6 га учаскесінде (7 позиция) сегіз көп пәтерлі тұрғын үй салу (байлау) (сыртқы инженерлік желілерсіз)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79 731,8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№2 бойынша кіріктірілген паркингі бар 292 пәтерлі тұрғын үйге инженерлік желілерді салу және абаттандыру (телефондандыру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Зарап Темірбеков көшесі №2 бойынша кіріктірілген паркингі бар 292 пәтерлі тұрғын үйге инженерлік желілерді салу және абаттандыру (су құбырын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Станционный кентінің оңтүстік бөлігінде ауданы 60 га учаскесінде инженерлік желілер салу. Электрмен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Сарыарқа шағын ауданында (ауданы 88,5 га учаскеде) магистральды инженерлік желілердің құрылысы (электрмен жабдықтау желілері)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