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a2044" w14:textId="57a20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2019 жылғы 11 желтоқсандағы № 473 "2020-2022 жылдарға арналған облыстық бюджет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аудандық мәслихатының 2020 жылғы 26 ақпандағы № 508 шешімі. Ақтөбе облысының Әділет департаментінде 2020 жылғы 28 ақпанда № 6833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облыстық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2019 жылғы 11 желтоқсандағы № 473 "2020-2022 жылдарға арналған облыстық бюджет туралы" (Нормативтік құқықтық актілерді мемлекеттік тіркеу тізілімінде № 6565 тіркелген 2019 жылғы 20 желтоқсанда Қазақстан Республикасы нормативтік құқықтық актілердің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"223 174 852,5" сандары "223 536 274,3" сандарымен ауыстырылсын,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"3 092 139" сандары "4 092 139"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трансфеттер түсімі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"179 031 758,5" сандары "178 393 180,3"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шығындар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"227 687 354,3" сандары "230 052 380,4"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тапшылығы (профициті)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"- 7 220 406,6" сандары "-9 224 010,9"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"7 220 406,6" сандары "9 224 010,9"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"12 501,7" сандары "2 016 106"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8-1) тармақшасымен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әлеуметтік көмек ретінде тұрғын үй сертификаттарын беруге;".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Есеркепов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облыстық мәслихатының 2020 жылғы 26 ақпандағы № 508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облыстық мәслихатының 2019 жылғы 11 желтоқсандағы № 473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870"/>
        <w:gridCol w:w="560"/>
        <w:gridCol w:w="6483"/>
        <w:gridCol w:w="38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223 536 274,3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41 050 955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16 208 483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144 157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16 064 326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14 994 379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14 994 379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9 848 093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9 848 093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4 092 139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3 032 690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3 032 690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178 393 180,3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2 227 540,3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2 227 540,3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176 165 640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176 165 640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400"/>
        <w:gridCol w:w="845"/>
        <w:gridCol w:w="845"/>
        <w:gridCol w:w="6852"/>
        <w:gridCol w:w="27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230 052 380,4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2 146 559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1 381 124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1 130 710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840 888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112 321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163 231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206 321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197 731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170 786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123 867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114 047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150 563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150 563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123 563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444 086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312 997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312 997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1 019 164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249 487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249 487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205 490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769 677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жою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506 211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506 211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183 387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143 523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объектілерді және аумақтарды табиғи және дүлей зілзалалардан инженерлік қорғау жөнінде жұмыстар жүргізу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8 024 610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8 024 610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8 024 610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6 252 728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1 769 752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58 323 948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6 833 503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2 927 667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1 956 910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970 757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1 892 324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1 516 607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375 717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2 013 512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1 913 512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8 788 598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8 256 598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8 256 598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2 075 927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2 005 234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2 005 234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399 943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399 943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399 943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40 225 977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40 225 977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157 159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393 816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693 699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311 212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132 633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1 862 974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36 600 533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10 377 727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6 159 737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756 444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171 146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127 255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289 943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167 974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5 403 293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5 403 293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1 685 251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1 685 251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1 685 251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2 470 195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2 470 195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101 569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жерлерге жұмыс істеуге жіберілген медициналық және фармацевтикалық қызметкерлерді әлеуметтік қолдау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2 091 425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9 957 938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1 224 246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938 725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374 421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564 304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285 521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285 521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1 123 616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1 123 616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1 123 616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7 610 076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7 503 485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бағытталған, ағымдағы іс-шараларды іске асыру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7 274 816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78 474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16 115 501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4 117 519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4 117 519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коммуналдық тұрғын үй қорының тұрғын үйін салуға және (немесе) реконструкциялауға берілетін нысаналы даму трансферттері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4 117 519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11 997 982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11 980 621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123 265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426 380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1 723 482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елді мекендерді сумен жабдықтау және су бұру жүйелерін дамытуға берілетін нысаналы даму трансферттері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5 788 358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282 986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3 531 530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12 868 227,3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1 967 284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1 964 625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347 944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662 877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953 804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6 454 149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5 570 412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4 729 070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741 305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883 737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883 737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1 079 222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127 075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452 147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259 419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192 728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3 356 308,3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149 777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141 187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1 036 767,3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579 200,3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379 749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240 791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164 560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ақпараттандыру және сыртқы байланыстар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1 928 973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сыртқы байланыстар және туризм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 саласында қызметтерді іске асыру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1 882 786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1 840 171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700 999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700 999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700 999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1 139 172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1 139 172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1 139 172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16 822 478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12 813 119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12 485 687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135 344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455 624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және көшет отырғызылатын материалдың сорттық және себу сапаларын анықтау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323 724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3 091 438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5 952 059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1 363 213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микроқаржы ұйымдарының операциялық шығындарын субсидиялау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объетілерін дамыту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285 137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121 432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тасымалдау (жеткізу)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443 964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443 964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 объектiлерi белдеулерiн белгiлеу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393 964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582 118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582 118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582 118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2 678 440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203 960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2 474 480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объетілерін дамыту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2 474 480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жердің пайдаланылуы мен қорғалуын бақылау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63 245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17 011 719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17 011 719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16 953 508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91 479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1 011 600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15 840 039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25 553 551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12 919 007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12 919 007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4 681 625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792 870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7 444 512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12 634 544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12 634 544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7 460 286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4 775 515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7 862 296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2 757 427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2 509 680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2 144 233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170 262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247 747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247 747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5 104 869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1 728 158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1 728 158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205 864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205 864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882 862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882 862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362 612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362 612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202 041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индустриялық-инновациялық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133 418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1 426 716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1 426 716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42 097 042,1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42 097 042,1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42 097 042,1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39 304 000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5 254,8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республикалық маңызы бар қалалардың, астана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787 787,3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2 707 904,8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12 820 897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7 095 795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7 095 795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 бюджеттік кредит түріндегі әлеуметтік қолдау ретінде тұрғын үй сертификаттарын беру үшін кредиттеу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4 808 990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3 721 229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3 721 229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3 721 229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1 087 761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1 087 761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1 087 761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басқармасы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8"/>
        <w:gridCol w:w="1055"/>
        <w:gridCol w:w="1936"/>
        <w:gridCol w:w="6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10 112 992,2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10 112 992,2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10 112 990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872"/>
        <w:gridCol w:w="872"/>
        <w:gridCol w:w="872"/>
        <w:gridCol w:w="3506"/>
        <w:gridCol w:w="5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5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-9 224 010,9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9 224 010,9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1843"/>
        <w:gridCol w:w="1187"/>
        <w:gridCol w:w="1626"/>
        <w:gridCol w:w="6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12 820 897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12 820 897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2167"/>
        <w:gridCol w:w="4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5 612 992,1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5 612 992,1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5 612 992,1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1 112 990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бөлінген пайдаланылмаған бюджеттік кредиттерді қайтару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630"/>
        <w:gridCol w:w="635"/>
        <w:gridCol w:w="1618"/>
        <w:gridCol w:w="6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2 016 106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2 016 106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