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5038" w14:textId="89d5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2018 жылғы 26 наурыздағы № 1845 "Ақтөбе қаласы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27 ақпандағы № 997 қаулысы. Ақтөбе облысының Әділет департаментінде 2020 жылғы 28 ақпанда № 6840 болып тіркелді. Күші жойылды - Ақтөбе облысы Ақтөбе қаласы әкімдігінің 2020 жылғы 28 желтоқсандағы № 5137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28.12.2020 № 5137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2018 жылғы 26 наурыздағы № 1845 "Ақтөбе қаласы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3-1-184 тіркелген, 2018 жылғы 28 сәуірде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жариялансын.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ресми жариялағаннан кейін Ақтөбе қаласы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 2020 жылғы 27 ақпандағы № 997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 2018 жылғы 26 наурыздағы № 1845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202"/>
        <w:gridCol w:w="1321"/>
        <w:gridCol w:w="2107"/>
        <w:gridCol w:w="2659"/>
        <w:gridCol w:w="2356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(қала, ауыл, кент)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құрылымдық бірліктер (топтар)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күндік төлемақы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топтар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берілуіне қажеттіліктері бар топтар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қамтамасыз ету ақысыз түрде жүргізіледі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