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5849" w14:textId="2815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2017 жылғы 9 маусымдағы № 132 "Әйтеке би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17 ақпандағы № 372 шешімі. Ақтөбе облысының Әділет департаментінде 2020 жылғы 21 ақпанда № 6822 болып тіркелді. Күші жойылды - Ақтөбе облысы Әйтеке би аудандық мәслихатының 2024 жылғы 13 маусымдағы № 225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аудандық мәслихатының 13.06.2024 № 225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2017 жылғы 9 маусымдағы № 132 "Әйтеке би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5597 тіркелген, 2017 жылы 3 тамызда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Әйтеке би ауданында әлеуметтік көмек көрсету, мөлшерлерін белгілеу және мұқтаж азаматтардың жекелеген санаттарының тізбесін айқындау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жеңілдіктер мен кепілдіктер бойынша Ұлы Отан соғысы қатысушыларына және мүгедектеріне теңестірілген адамдарға, жеңілдіктер мен кепілдіктер бойынша Ұлы Отан соғысы қатысушыларына теңестірілген адамдардың басқа да санаттарына жылу маусымының 7 ай ішінде (қаңтардан сәуірге дейін, қазаннан желтоқсанға дейін) коммуналдық қызметтерге 3 500 (үш мың бес жүз) теңге мөлшерінде;";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"100 000 (жүз мың)" сандары "500 000 (бес жүз мың)"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"50 000 (елу мың)" сандары "100 000 (жүз мың)"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"15 000 (он бес мың)" сандары "30 000 (отыз мың)"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"25 000 (жиырма бес мың)" сандары "30 000 (отыз мың)" сандарына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тармақта: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Уәкілетті орган шешім қабылдаған күннен бастап үш жұмыс күні ішінде қабылданған шешім туралы (бас тартқан жағдайда - негіздемесін көрсете отырып) өтініш берушіні жазбаша хабардар етеді.".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Әйтеке би ауданы әкімдігінің интернет – ресурсында орналастыруды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жұмыспен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қамтуды үйлестіру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бағдарламалар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_________________Б.О.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"____"___________20___ж.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