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a5151" w14:textId="50a51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2020 жылғы 6 қаңтардағы № 368 "2020-2022 жылдарға арналған Үшқатты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2020 жылғы 3 шілдедегі № 442 шешімі. Ақтөбе облысының Әділет департаментінде 2020 жылғы 8 шілдеде № 7267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109-1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2020 жылғы 6 қаңтардағы № 368 "2020-2022 жылдарға арналған Үшқатты ауылдық округ бюджетін бекіту туралы" (нормативтік құқықтық актілердің мемлекеттік тіркеу Тізілімінде № 6720 тіркелген, 2020 жылғы 24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"27 408,0" сандары "28 005,6" сандарымен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"26 084,0" сандары "26 681,6" сандарымен ауыстырылсын;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шығындар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"27 408,0" сандары "28 005,6" сандарымен ауыстырылсын;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жылғы 1 қаңтардан бастап: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42 500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- 2 651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төменгі күнкөріс деңгейінің шамасы - 31 183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2020 жылғы 1 сәуірден бастап: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- 2 778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мөлшерін есептеу үшін ең төменгі күнкөріс деңгейінің шамасы – 32 668 теңге көлемінде белгіленгені ескерілсін және басшылыққа алынсын.".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"Әйтеке би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368 шешіміне 1-қосымша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Үшқатты ауылдық округ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