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bf78" w14:textId="d86b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366 "2020 - 2022 жылдарға арналған Сарат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14 қыркүйектегі № 466 шешімі. Ақтөбе облысының Әділет департаментінде 2020 жылғы 24 қыркүйекте № 7464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366 "2020-2022 жылдарға арналған Сарат ауылдық округ бюджетін бекіту туралы" (нормативтік құқықтық актілердің мемлекеттік тіркеу Тізілімінде № 6771 тіркелген, 2020 жылғы 29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"31 942,0" сандары "32 236,0"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"31 446,0" сандары "31 740,0"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"31 942,0" сандары "32 236,0"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орыс тіліндегі мәтін өзгермейді.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шешіміне 1-қосымша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Сарат ауылдық округ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