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3568b" w14:textId="71356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2020 жылғы 6 қаңтардағы № 361 "2020 - 2022 жылдарға арналған Жабасақ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2020 жылғы 13 қарашадағы № 484 шешімі. Ақтөбе облысының Әділет департаментінде 2020 жылғы 20 қарашада № 7678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2020 жылғы 6 қаңтардағы № 361 "2020-2022 жылдарға арналған Жабасақ ауылдық округ бюджетін бекіту туралы" (нормативтік құқықтық актілердің мемлекеттік тіркеу Тізілімінде № 6725 тіркелген, 2020 жылғы 22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"41265,1" сандары "42410,9"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"1286,0" сандары "1056,0"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"110,0" сандары "122,0"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"39869,1" сандары "41232,9"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"41265,1" сандары "42410,9"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2020 жылғы 13 қарашадағы № 484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2020 жылғы 6 қантардағы № 361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Жабасақ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15401.8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