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37ff8" w14:textId="4037f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2020 жылғы 8 қаңтардағы № 339 "2020-2022 жылдарға арналған Маржанбұлақ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2020 жылғы 15 мамырдағы № 383 шешімі. Ақтөбе облысының Әділет департаментінде 2020 жылғы 19 мамырда № 7105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және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2020 жылғы 8 қаңтардағы № 339 "2020-2022 жылдарға арналған Маржанбұлақ ауылдық округ бюджетін бекіту туралы" (Нормативтік құқықтық актілерді мемлекеттік тіркеу тізілімінде № 6750 тіркелген, Қазақстан Республикасының нормативтік құқықтық актілерінің электрондық түрдегі эталондық бақылау банкінде 2020 жылғы 27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"70 912,4" сандары "70 012,4"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- "65 954" сандары "65 054" сандарымен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"73 056,5" сандары "72 156,5"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"900" сандары "0" санымен ауыстырылсын.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"Алға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Алға аудандық мәслихатының интернет – ресурсында орналастыруды қамтамасыз етсін.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Джармухамбетова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2020 жылғы 15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8 қаңтардағы № 339 шешіміне 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Маржанбұлақ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70012,4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361"/>
        <w:gridCol w:w="1568"/>
        <w:gridCol w:w="1568"/>
        <w:gridCol w:w="3639"/>
        <w:gridCol w:w="3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72156,5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-2144,1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