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c4f8" w14:textId="2afc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412 "2020-2022 жылдарға арналған Қос Естек ауылдық округі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3 маусымдағы № 468 шешімі. Ақтөбе облысының Әділет департаментінде 2020 жылғы 8 маусымда № 7160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412 "2020-2022 жылдарға арналған Қос Естек ауылдық округі бюджетін бекіту туралы" (нормативтік құқықтық актілерді мемлекеттік тіркеу Тізілімінде № 6769 тіркелген, 2020 жылғы 29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"144 188" сандары "74 938,9" сандарымен ауыстырылсын,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- "3 849" сандары "4 064"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"140 334" сандары "70 869"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"144 188" сандары "74 938,9" сандарымен ауыстырылсын.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келісідей мазмұндағы абзацтармен толықтырылсын: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жылғы 1 сәуірден бастап: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теңге.".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"1 000" сандары "0" санымен ауыстырылсын;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"68 465" сандары "0" санымен ауыстырылсын.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маусымы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 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 Естек ауылдық округі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514"/>
        <w:gridCol w:w="3487"/>
        <w:gridCol w:w="3083"/>
      </w:tblGrid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қалдықтары пайдаланылатын қалдықтар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қаражатты қалдықтар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қаражаттарының бос қалдықтары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қаражаттарының бос қалдықтары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