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6a1de" w14:textId="b46a1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2020 жылғы 6 қаңтардағы № 409 "2020-2022 жылдарға арналған Велихов ауылдық округі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2020 жылғы 23 қарашадағы № 521 шешімі. Ақтөбе облысының Әділет департаментінде 2020 жылғы 30 қарашада № 7737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2020 жылғы 6 қаңтардағы № 409 "2020-2022 жылдарға арналған Велихов ауылдық округі бюджетін бекіту туралы" (нормативтік құқықтық актілерді мемлекеттік тіркеу Тізілімінде № 6716 тіркелген, 2020 жылғы 21 қаңтарда Қазақстан Республикасы нормативтік құқықтық актілердің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"20 001,2" сандары "26 938,2" сандарымен ауыстырылсын;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"18.871" сандары "25808"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"20 001,2" сандары "26 938,2"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2020 жылға арналған ауылдық округінің бюджетінде аудандық бюджеттен нысаналы трансферттер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елді мекендердің санитариясын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қала, ауыл, кент, ауылдық округ әкімінің қызметін қамтамасыз ету жөніндегі қызметтерге.".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"Қарғалы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Қарғалы аудандық мәслихатының интернет - ресурсында орналастыруды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Байменшина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2020 жылғы 23 қарашадағы № 521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2020 жылғы 6 қаңтардағы № 409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Велихов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9"/>
        <w:gridCol w:w="1153"/>
        <w:gridCol w:w="253"/>
        <w:gridCol w:w="3287"/>
        <w:gridCol w:w="4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26938,2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772"/>
        <w:gridCol w:w="1628"/>
        <w:gridCol w:w="1628"/>
        <w:gridCol w:w="169"/>
        <w:gridCol w:w="3779"/>
        <w:gridCol w:w="31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26938,2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15832,2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15832,2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15832,2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15760,2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05"/>
        <w:gridCol w:w="505"/>
        <w:gridCol w:w="505"/>
        <w:gridCol w:w="505"/>
        <w:gridCol w:w="7476"/>
        <w:gridCol w:w="22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1"/>
        <w:gridCol w:w="2889"/>
        <w:gridCol w:w="1862"/>
        <w:gridCol w:w="409"/>
        <w:gridCol w:w="3416"/>
        <w:gridCol w:w="18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420"/>
        <w:gridCol w:w="420"/>
        <w:gridCol w:w="420"/>
        <w:gridCol w:w="420"/>
        <w:gridCol w:w="8287"/>
        <w:gridCol w:w="19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 палу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