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0484" w14:textId="5da0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391 "2020-2022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513 шешімі. Ақтөбе облысының Әділет департаментінде 2020 жылғы 18 қарашада № 7661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391 "2020-2022 жылдарға арналған Еңбек ауылдық округ бюджетін бекіту туралы" (нормативтік құқықтық актілерді мемлекеттік тіркеу Тізілімінде № 6701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"49 666,0" сандары "51 266,0"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"45 716,0" сандары "47 716,0"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"124 007,4" сандары "125 111,2"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"-74 341,4" сандары "-73 445,2"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"74 341,4" сандары "73 445,2"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"64 836,7" сандары "63 940,5"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- 73 445,2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9 504,7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