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9d02" w14:textId="8819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2019 жылғы 19 сәуірдегі "Асыл тұқымды мал шаруашылығын дамытуды, мал шаруашылығының өнімділігін және өнім сапасын арттыру бойынша субсидиялар көлемдерін бекіту туралы" № 147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2020 жылғы 26 ақпандағы № 69 қаулысы. Алматы облысы Әділет департаментінде 2020 жылы 28 ақпанда № 5430 болып тіркелді. Күші жойылды - Алматы облысы әкімдігінің 2020 жылғы 11 наурыздағы № 92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әкімдігінің 11.03.2020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"Асыл тұқымды мал шаруашылығын дамытуды, мал шаруашылығының өнімділігін және өнім сапасын арттыруды субсидиялау қағидаларын бекіту туралы" 2019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Ауыл шаруашылығы министрінің бұйрығына (Нормативтік құқықтық актілерді мемлекеттік тіркеу тізілімінде № 18404 тіркелген) сәйкес, Алматы облысының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"Асыл тұқымды мал шаруашылығын дамытуды, мал шаруашылығының өнімділігін және өнім сапасын арттыру бойынша субсидиялар көлемдерін бекіту туралы" 2019 жылғы 19 сәуірдегі № 147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5124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23 сәуірінде Қазақстан Республикасы нормативтік құқықтық актілерінің эталондық бақылау банкінде жарияланған) қаулысына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облысы Әділет департаментінде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Алматы облысы әкімдігінің интернет-ресурсында оның ресми жарияланғаннан кейін орналастыруын;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тіркеуден өткеннен кейін он жұмыс күні ішінде Алматы облысы әкімі аппаратының мемлекеттік-құқық бөліміне осы тармақтың 1) және 2) тармақшаларында қарастырылған іс-шаралардың орындалуы туралы мәліметтерді ұсынуды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облысы әкімінің орынбасары С. Бескемпіровке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2019 жылғы "19" сәуірдегі № 147 қаулысына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көлемдері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3032"/>
        <w:gridCol w:w="815"/>
        <w:gridCol w:w="2078"/>
        <w:gridCol w:w="2504"/>
        <w:gridCol w:w="2932"/>
      </w:tblGrid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(теңге)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134 731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1 347 301,6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41 543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830 860,0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130 500,0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898 950,0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1 343 910,0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тұқымдардың асыл тұқымды бұқасының ұрығын сатып алу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3 090,3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9 701,2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ТМД елдерінен әкелінген шетелдік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Канада және Еуропа елдерінен әкелінген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110 250,0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ұрықтандырылған бас/шағылысу маусымы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90 616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Ата-енелік/ата-тектік нысандағы асыл тұқымды тәуліктік балапан сатып алу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274 230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1 448 942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шошқалар сатып алу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54 740,0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аналық және шошқа басын толықтыратын басымен селекция- лық және асыл тұқымдық жұмыстар жүргізу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Шаруашылықтарда және ауыл шаруашылығы кооперативтерінде қойлардың аналық басын қолдан ұрықтандыру жөніндегі көрсетілетін қызметтерді субси- дияла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ұрықтандырылған бас/ шағылысу маусымы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588 242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588 241,5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293 586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733 965,0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962 937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1 444 405,5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отардың өсімін молайту үшін пайдаланылатын асыл тұқымды тұқымдық қошқарды күтіп-бағу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шаруашылығы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ұясымен селекциялық және асыл тұқымдық жұмыс жүргізу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ұясы/маусым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8 588 825,6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2019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"19" сәуірдегі № 147 қаулысына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шаруашылығының өнiмдiлiгiн және өнім сапасын арттыруды субсидиялау бағыттары бойынша субсидиялар көлемдері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3521"/>
        <w:gridCol w:w="939"/>
        <w:gridCol w:w="1688"/>
        <w:gridCol w:w="2416"/>
        <w:gridCol w:w="2830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(теңге)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(тонна)</w:t>
            </w:r>
          </w:p>
          <w:bookmarkEnd w:id="12"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тiрiдей салмағы, килограмм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1 548,5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309 696,6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 үшін бұқашықтарды бордақылау шығындарын арзандату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қосқан салмағы, килограмм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2 935,6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587 115,8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48 674,5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1 182 173,9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24 779,8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867 291,5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7 593,5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151 869,0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9 306,0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93 060,0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6 995,3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47 836,4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3 705 683,6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тоннадан басталатын нақты өндіріс</w:t>
            </w:r>
          </w:p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42 337,8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3 387 023,5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тоннадан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4 372,9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262 373,1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тоннадан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1 125,7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496 227,9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1 357 450,4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миллион данадан басталатын нақты өндіріс</w:t>
            </w:r>
          </w:p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өткізілген дана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265 459,4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796 378,2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миллион данадан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74 559,7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201 311,1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миллион данадан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53 672,0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134 180,0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миллион данадан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102 536,9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225 581,1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бас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өткізілген биязы және жартылай биязы жүн құнын арзандату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60-тан басталатын жүн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1 419,9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212 990,9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6 806,7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408 401,9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өңдеу құнын арзандату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2 784,8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153 161,3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7 946 704,4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