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4142" w14:textId="d804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2020 жылғы 11 наурыздағы "Асыл тұқымды мал шаруашылығын дамытуды, мал шаруашылығының өнімділігін және өнім сапасын арттыру бойынша субсидиялар көлемдерін бекіту туралы" № 92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2020 жылғы 17 маусымдағы № 251 қаулысы. Алматы облысы Әділет департаментінде 2020 жылы 18 маусымда № 5545 болып тіркелді. Күші жойылды - Алматы облысы әкімдігінің 2021 жылғы 26 ақпандағы № 75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әкімдігінің 26.02.2021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"Асыл тұқымды мал шаруашылығын дамытуды, мал шаруашылығының өнімділігін және өнім сапасын арттыруды субсидиялау қағидаларын бекіту туралы" 2019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министрінің бұйрығына (Нормативтік құқықтық актілерді мемлекеттік тіркеу тізілімінде № 18404 тіркелген) сәйкес, Алматы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"Асыл тұқымды мал шаруашылығын дамытуды, мал шаруашылығының өнімділігін және өнім сапасын арттыру бойынша субсидиялар көлемдерін бекіту туралы" 2020 жылғы 11 наурызындағы № 92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5434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11 наурызында Қазақстан Республикасы нормативтік құқықтық актілерінің эталондық бақылау банкінде жарияланған) қаулысына келесі өзгерістер мен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3-қосымшамен толықтырылсын.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 Әділет департаментінде мемлекеттік тіркелуін;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Алматы облысы әкімдігінің интернет-ресурсында оның ресми жарияланғаннан кейін орналастыруын;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облысы әкімінің орынбасары С. Бескемпіровке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1-қосымша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"11"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92 қаулысына 1-қосымша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3141"/>
        <w:gridCol w:w="844"/>
        <w:gridCol w:w="2153"/>
        <w:gridCol w:w="2153"/>
        <w:gridCol w:w="3037"/>
      </w:tblGrid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(теңге)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(бас)</w:t>
            </w:r>
          </w:p>
          <w:bookmarkEnd w:id="11"/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1 475 000,0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860 000,0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561 000,0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52 000,0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112 500,0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Канада және Еуропа елдерінен әкелінген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247 500,0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бас/шағылысу маусымы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380 000,0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аналық басының және толықтыратын мал басының азығына жұмсалған шығындар құнын арзандату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Ата-енелік/ата-тектік нысандағы асыл тұқымды тәуліктік балапан сатып алу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891 200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шошқалар сатып алу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46 760,0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Шаруашылықтарда және ауыл шаруашылығы кооперативтерінде қойлардың аналық басын қолдан ұрықтандыру жөніндегі көрсетілетін қызметтерді субсидиялау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 шағылысу маусымы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330 000,0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307 500,0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805 500,0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139 200,0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пайдаланылатын асыл тұқымды тұқымдық қошқарды күтіп-бағу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шаруашылығы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 тұқымдық жұмыс жүргізу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ұясы/маусым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7 997 287,0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"11"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92 қаулысына 2-қосымша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3601"/>
        <w:gridCol w:w="960"/>
        <w:gridCol w:w="1726"/>
        <w:gridCol w:w="2191"/>
        <w:gridCol w:w="2895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Субсидиялаубағыты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(теңге)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(тонна)</w:t>
            </w:r>
          </w:p>
          <w:bookmarkEnd w:id="14"/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тiрiдей салмағы, килограмм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66 098,1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1 397 181,0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23 200,0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812 000,0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15 620,0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312 400,0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18 619,6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186 196,4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8 658,5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64 660,1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4 964 810,0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тоннадан басталатын нақты өндіріс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55 360,1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4 428 810,0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тоннадан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426 000,0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99 210,0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257 831,0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өткізілген дана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19 890,0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53 703,0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15 280,0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32 740,0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бас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өткізілген биязы және жартылай биязы жүн құнын арзандату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60-тан басталатын жүн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4 425,0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өңдеу құнын арзандату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7 271 172,0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3-қосымша</w:t>
            </w:r>
          </w:p>
        </w:tc>
      </w:tr>
    </w:tbl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қаражаты есебінен асыл тұқымды мал шаруашылығын дамытуды субсидиялау бағыттары бойынша субсидиялар көлемдері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520"/>
        <w:gridCol w:w="833"/>
        <w:gridCol w:w="2576"/>
        <w:gridCol w:w="2576"/>
        <w:gridCol w:w="3632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(теңге)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(бас)</w:t>
            </w:r>
          </w:p>
          <w:bookmarkEnd w:id="17"/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218 500,0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321 000,0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шағылысу маусымы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