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e49e" w14:textId="e77e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27 желтоқсандағы № 49-220 "Іле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4 қарашадағы № 65-260 шешімі. Алматы облысы Әділет департаментінде 2020 жылы 13 қарашада № 5746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2020-2022 жылдарға арналған бюджеті туралы" 2019 жылғы 27 желтоқсандағы № 49-220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185 638 897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159 550 871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18 895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241 815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25 827 316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196 859 мың теңге, оның ішінде: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196 066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793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25 630 457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18 435 463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7 194 994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194 623 869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140 395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168 725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28 330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9 125 367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9 125 367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 2020 жылғы 4 қарашасы № 65-260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27 желтоқсандағы № 49-220 шешіміне 1-қосымша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185 638 897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159 550 871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3 103 786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148 370 647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148 296 647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241 815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25 827 316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25 630 457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25 630 457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46"/>
        <w:gridCol w:w="1152"/>
        <w:gridCol w:w="1152"/>
        <w:gridCol w:w="5328"/>
        <w:gridCol w:w="3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194 623 869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850 378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41 014 638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33 593 354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21 284 981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21 217 044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12 091 192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12 091 192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2 626 087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2 626 087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1 589 488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3 405 891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4 574 759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2 743 494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1 199 921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1 586 536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1 564 837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1 564 837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4 181 765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399"/>
        <w:gridCol w:w="7037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-9 125 367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9 125 367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