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0f95" w14:textId="b130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мәслихатының 2019 жылғы 27 желтоқсандағы № 29-100 "Кеген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2020 жылғы 28 шілдедегі № 37-127 шешімі. Алматы облысы Әділет департаментінде 2020 жылы 7 тамызда № 5594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Кеген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2020-2022 жылдарға арналған бюджеті туралы" 2019 жылғы 27 желтоқсандағы № 29-100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аудандақ бюджет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11 674 038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865 977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1 295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2 601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10 804 165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5 726 402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601 872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4 475 891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12 874 134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157 926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166 680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8 754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1 358 022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1 358 022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Кеген аудандық мәслихатының "Бюджет, экономикалық даму, өнеркәсіп, көлік, құрылыс, байланыс, сауда, туризм, тұрғын үй мәселелері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шілдедегі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37-127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29-100 "Кеген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2020-2022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бюджеті туралы" шешіміне 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11 674 038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865 977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10 804 165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10 804 165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1207"/>
        <w:gridCol w:w="1207"/>
        <w:gridCol w:w="4997"/>
        <w:gridCol w:w="3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12 874 134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6 364 447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4 401 358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4 094 228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4 007 792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обьектілерін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1 785 814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1 785 814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1 351 206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809 793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243 044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1 502 646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577 960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472 969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679 916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670 770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600 229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244 770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244 770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204 770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846 256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592 786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579 187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571 472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1 647 749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1 622 861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1 622 861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1 557 214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1 101 635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1 092 800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666 919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666 919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157 926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2544"/>
        <w:gridCol w:w="5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-1 358 022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1 358 022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1 356 816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1 356 816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1 356 816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1487"/>
        <w:gridCol w:w="2021"/>
        <w:gridCol w:w="2021"/>
        <w:gridCol w:w="2733"/>
        <w:gridCol w:w="25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