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81c38b" w14:textId="581c38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Жер салығының базалық мөлшерлемелерін түзету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Шымкент қаласы мәслихатының 2020 жылғы 14 қыркүйектегі № 69/627-6с шешiмi. Шымкент қаласының Әділет департаментінде 2020 жылғы 23 қыркүйекте № 126 болып тіркелді. Күші жойылды - Шымкент қаласы мәслихатының 2022 жылғы 30 наурыздағы № 14/124-VII шешiмiмен</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Ескерту. Күшi жойылды - Шымкент қаласы мәслихатының 30.03.2022 № 14/124-VII </w:t>
      </w:r>
      <w:r>
        <w:rPr>
          <w:rFonts w:ascii="Times New Roman"/>
          <w:b w:val="false"/>
          <w:i w:val="false"/>
          <w:color w:val="000000"/>
          <w:sz w:val="28"/>
        </w:rPr>
        <w:t>шешімімен</w:t>
      </w:r>
      <w:r>
        <w:rPr>
          <w:rFonts w:ascii="Times New Roman"/>
          <w:b w:val="false"/>
          <w:i w:val="false"/>
          <w:color w:val="ff0000"/>
          <w:sz w:val="28"/>
        </w:rPr>
        <w:t xml:space="preserve"> (01.01.2023 бастап қолданысқа енгізіледі).</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ескертпесi!</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Осы шешiм 01.01.2021 бастап қолданысқа енгiзiледi.</w:t>
      </w:r>
    </w:p>
    <w:bookmarkStart w:name="z1" w:id="0"/>
    <w:p>
      <w:pPr>
        <w:spacing w:after="0"/>
        <w:ind w:left="0"/>
        <w:jc w:val="both"/>
      </w:pPr>
      <w:r>
        <w:rPr>
          <w:rFonts w:ascii="Times New Roman"/>
          <w:b w:val="false"/>
          <w:i w:val="false"/>
          <w:color w:val="000000"/>
          <w:sz w:val="28"/>
        </w:rPr>
        <w:t xml:space="preserve">
      "Салық және бюджетке төленетін басқа да міндетті төлемдер туралы" (Салық кодексі) Қазақстан Республикасының 2017 жылғы 25 желтоқсандағы Кодексінің 510-бабының </w:t>
      </w:r>
      <w:r>
        <w:rPr>
          <w:rFonts w:ascii="Times New Roman"/>
          <w:b w:val="false"/>
          <w:i w:val="false"/>
          <w:color w:val="000000"/>
          <w:sz w:val="28"/>
        </w:rPr>
        <w:t>1-тармағына</w:t>
      </w:r>
      <w:r>
        <w:rPr>
          <w:rFonts w:ascii="Times New Roman"/>
          <w:b w:val="false"/>
          <w:i w:val="false"/>
          <w:color w:val="000000"/>
          <w:sz w:val="28"/>
        </w:rPr>
        <w:t xml:space="preserve"> және "Қазақстан Республикасындағы жергілікті мемлекеттік басқару және өзін-өзі басқару туралы" Қазақстан Республикасының 2001 жылғы 23 қаңтардағы Заңының 6-бабының 1-тармағының </w:t>
      </w:r>
      <w:r>
        <w:rPr>
          <w:rFonts w:ascii="Times New Roman"/>
          <w:b w:val="false"/>
          <w:i w:val="false"/>
          <w:color w:val="000000"/>
          <w:sz w:val="28"/>
        </w:rPr>
        <w:t>15) тармақшасына</w:t>
      </w:r>
      <w:r>
        <w:rPr>
          <w:rFonts w:ascii="Times New Roman"/>
          <w:b w:val="false"/>
          <w:i w:val="false"/>
          <w:color w:val="000000"/>
          <w:sz w:val="28"/>
        </w:rPr>
        <w:t xml:space="preserve"> сәйкес, Шымкент қаласының мәслихаты ШЕШІМ ҚАБЫЛДАДЫ:</w:t>
      </w:r>
    </w:p>
    <w:bookmarkEnd w:id="0"/>
    <w:bookmarkStart w:name="z2" w:id="1"/>
    <w:p>
      <w:pPr>
        <w:spacing w:after="0"/>
        <w:ind w:left="0"/>
        <w:jc w:val="both"/>
      </w:pPr>
      <w:r>
        <w:rPr>
          <w:rFonts w:ascii="Times New Roman"/>
          <w:b w:val="false"/>
          <w:i w:val="false"/>
          <w:color w:val="000000"/>
          <w:sz w:val="28"/>
        </w:rPr>
        <w:t xml:space="preserve">
      1. Шымкент қалалық мәслихатының 2014 жылғы 24 маусымындағы № 37/257-5с </w:t>
      </w:r>
      <w:r>
        <w:rPr>
          <w:rFonts w:ascii="Times New Roman"/>
          <w:b w:val="false"/>
          <w:i w:val="false"/>
          <w:color w:val="000000"/>
          <w:sz w:val="28"/>
        </w:rPr>
        <w:t>шешімімен</w:t>
      </w:r>
      <w:r>
        <w:rPr>
          <w:rFonts w:ascii="Times New Roman"/>
          <w:b w:val="false"/>
          <w:i w:val="false"/>
          <w:color w:val="000000"/>
          <w:sz w:val="28"/>
        </w:rPr>
        <w:t xml:space="preserve"> бекітілген (Нормативтік құқықтық актілердің мемлекеттік тіркеу тізілімінде № 2736 болып тіркелген) Шымкент қаласының жерді аймақтарға бөлу схемасы негізінде, "Салық және бюджетке төленетін басқа да міндетті төлемдер туралы" (Салық кодексі) Қазақстан Республикасының 2017 жылғы 25 желтоқсандағы Кодексінің </w:t>
      </w:r>
      <w:r>
        <w:rPr>
          <w:rFonts w:ascii="Times New Roman"/>
          <w:b w:val="false"/>
          <w:i w:val="false"/>
          <w:color w:val="000000"/>
          <w:sz w:val="28"/>
        </w:rPr>
        <w:t>504</w:t>
      </w:r>
      <w:r>
        <w:rPr>
          <w:rFonts w:ascii="Times New Roman"/>
          <w:b w:val="false"/>
          <w:i w:val="false"/>
          <w:color w:val="000000"/>
          <w:sz w:val="28"/>
        </w:rPr>
        <w:t xml:space="preserve">, </w:t>
      </w:r>
      <w:r>
        <w:rPr>
          <w:rFonts w:ascii="Times New Roman"/>
          <w:b w:val="false"/>
          <w:i w:val="false"/>
          <w:color w:val="000000"/>
          <w:sz w:val="28"/>
        </w:rPr>
        <w:t>505</w:t>
      </w:r>
      <w:r>
        <w:rPr>
          <w:rFonts w:ascii="Times New Roman"/>
          <w:b w:val="false"/>
          <w:i w:val="false"/>
          <w:color w:val="000000"/>
          <w:sz w:val="28"/>
        </w:rPr>
        <w:t xml:space="preserve">, </w:t>
      </w:r>
      <w:r>
        <w:rPr>
          <w:rFonts w:ascii="Times New Roman"/>
          <w:b w:val="false"/>
          <w:i w:val="false"/>
          <w:color w:val="000000"/>
          <w:sz w:val="28"/>
        </w:rPr>
        <w:t>506-баптармен</w:t>
      </w:r>
      <w:r>
        <w:rPr>
          <w:rFonts w:ascii="Times New Roman"/>
          <w:b w:val="false"/>
          <w:i w:val="false"/>
          <w:color w:val="000000"/>
          <w:sz w:val="28"/>
        </w:rPr>
        <w:t xml:space="preserve"> белгіленген жер салығының базалық мөлшерлемелері:</w:t>
      </w:r>
    </w:p>
    <w:bookmarkEnd w:id="1"/>
    <w:p>
      <w:pPr>
        <w:spacing w:after="0"/>
        <w:ind w:left="0"/>
        <w:jc w:val="both"/>
      </w:pPr>
      <w:r>
        <w:rPr>
          <w:rFonts w:ascii="Times New Roman"/>
          <w:b w:val="false"/>
          <w:i w:val="false"/>
          <w:color w:val="000000"/>
          <w:sz w:val="28"/>
        </w:rPr>
        <w:t>
      1, 2, 4, 5 және 6 аймақтарда автотұрақтарға (паркингтерге), автомобильге май құю станцияларына бөлінген (бөліп шығарылған) жерлерді қоспағанда, 50 (елу) пайызға;</w:t>
      </w:r>
    </w:p>
    <w:p>
      <w:pPr>
        <w:spacing w:after="0"/>
        <w:ind w:left="0"/>
        <w:jc w:val="both"/>
      </w:pPr>
      <w:r>
        <w:rPr>
          <w:rFonts w:ascii="Times New Roman"/>
          <w:b w:val="false"/>
          <w:i w:val="false"/>
          <w:color w:val="000000"/>
          <w:sz w:val="28"/>
        </w:rPr>
        <w:t>
      7 аймақта автотұрақтарға (паркингтерге, автомобильге май құю станцияларына бөлінген (бөліп шығарылған) жерлерді қоспағанда 40 (қырық) пайызға;</w:t>
      </w:r>
    </w:p>
    <w:p>
      <w:pPr>
        <w:spacing w:after="0"/>
        <w:ind w:left="0"/>
        <w:jc w:val="both"/>
      </w:pPr>
      <w:r>
        <w:rPr>
          <w:rFonts w:ascii="Times New Roman"/>
          <w:b w:val="false"/>
          <w:i w:val="false"/>
          <w:color w:val="000000"/>
          <w:sz w:val="28"/>
        </w:rPr>
        <w:t>
      10 аймақта ауыл шаруашылығына арналмаған, ауыл шаруашылығы мақсаттары үшін пайдаланатын жерлерді 50 (елу) пайызға қолданыстағы жерлерге арттырылсын.</w:t>
      </w:r>
    </w:p>
    <w:p>
      <w:pPr>
        <w:spacing w:after="0"/>
        <w:ind w:left="0"/>
        <w:jc w:val="both"/>
      </w:pPr>
      <w:r>
        <w:rPr>
          <w:rFonts w:ascii="Times New Roman"/>
          <w:b w:val="false"/>
          <w:i w:val="false"/>
          <w:color w:val="000000"/>
          <w:sz w:val="28"/>
        </w:rPr>
        <w:t xml:space="preserve">
      3, 8, 9 және 10 аймақтарда автотұрақтарға (паркингтерге), автомобильге май құю станцияларына бөлінген (бөліп шығарылған), ауыл шаруашылығына арналмаған, ауыл шаруашылығы мақсаттары үшін пайдаланатын жерлерді қоспағанда, "Салық және бюджетке төленетін басқа да міндетті төлемдер туралы" (Салық кодексі) Қазақстан Республикасының 2017 жылғы 25 желтоқсандағы Кодексінің </w:t>
      </w:r>
      <w:r>
        <w:rPr>
          <w:rFonts w:ascii="Times New Roman"/>
          <w:b w:val="false"/>
          <w:i w:val="false"/>
          <w:color w:val="000000"/>
          <w:sz w:val="28"/>
        </w:rPr>
        <w:t>505-бабына</w:t>
      </w:r>
      <w:r>
        <w:rPr>
          <w:rFonts w:ascii="Times New Roman"/>
          <w:b w:val="false"/>
          <w:i w:val="false"/>
          <w:color w:val="000000"/>
          <w:sz w:val="28"/>
        </w:rPr>
        <w:t xml:space="preserve"> сәйкес белгіленген жер салығының базалық мөлшерлемелері қалдырылсын.</w:t>
      </w:r>
    </w:p>
    <w:bookmarkStart w:name="z3" w:id="2"/>
    <w:p>
      <w:pPr>
        <w:spacing w:after="0"/>
        <w:ind w:left="0"/>
        <w:jc w:val="both"/>
      </w:pPr>
      <w:r>
        <w:rPr>
          <w:rFonts w:ascii="Times New Roman"/>
          <w:b w:val="false"/>
          <w:i w:val="false"/>
          <w:color w:val="000000"/>
          <w:sz w:val="28"/>
        </w:rPr>
        <w:t xml:space="preserve">
      2. "Жер салығының базалық ставкаларын түзету туралы" Шымкент қалалық мәслихатының 2014 жылғы 8 тамыздағы № 39/266-5с шешiмiне өзгерістер енгізу туралы" Оңтүстiк Қазақстан облысы Шымкент қалалық мәслихатының 2015 жылғы 27 наурыздағы </w:t>
      </w:r>
      <w:r>
        <w:rPr>
          <w:rFonts w:ascii="Times New Roman"/>
          <w:b w:val="false"/>
          <w:i w:val="false"/>
          <w:color w:val="000000"/>
          <w:sz w:val="28"/>
        </w:rPr>
        <w:t>№ 46/327-5с</w:t>
      </w:r>
      <w:r>
        <w:rPr>
          <w:rFonts w:ascii="Times New Roman"/>
          <w:b w:val="false"/>
          <w:i w:val="false"/>
          <w:color w:val="000000"/>
          <w:sz w:val="28"/>
        </w:rPr>
        <w:t xml:space="preserve"> (Нормативтік құқықтық актілерді мемлекеттік тіркеу тізілімінде № 3166 болып тіркелген, 2015 жылғы 8 мамырдағы №19 "Шымкент келбеті" газетінде жарияланған) және "Жер салығының базалық мөлшерлемелерін түзету туралы" Оңтүстiк Қазақстан облысы Шымкент қалалық мәслихатының 2018 жылғы 29 мамырдағы </w:t>
      </w:r>
      <w:r>
        <w:rPr>
          <w:rFonts w:ascii="Times New Roman"/>
          <w:b w:val="false"/>
          <w:i w:val="false"/>
          <w:color w:val="000000"/>
          <w:sz w:val="28"/>
        </w:rPr>
        <w:t>№ 28/238-6с</w:t>
      </w:r>
      <w:r>
        <w:rPr>
          <w:rFonts w:ascii="Times New Roman"/>
          <w:b w:val="false"/>
          <w:i w:val="false"/>
          <w:color w:val="000000"/>
          <w:sz w:val="28"/>
        </w:rPr>
        <w:t xml:space="preserve"> (Нормативтік құқықтық актілерді мемлекеттік тіркеу тізілімінде № 4632 болып тіркелген, 2018 жылғы 22 маусымдағы №49 "Шымкент келбеті" газетінде жарияланған) шешімдерінің күші жойылды деп танылсын.</w:t>
      </w:r>
    </w:p>
    <w:bookmarkEnd w:id="2"/>
    <w:bookmarkStart w:name="z4" w:id="3"/>
    <w:p>
      <w:pPr>
        <w:spacing w:after="0"/>
        <w:ind w:left="0"/>
        <w:jc w:val="both"/>
      </w:pPr>
      <w:r>
        <w:rPr>
          <w:rFonts w:ascii="Times New Roman"/>
          <w:b w:val="false"/>
          <w:i w:val="false"/>
          <w:color w:val="000000"/>
          <w:sz w:val="28"/>
        </w:rPr>
        <w:t>
      3. "Шымкент қаласы мәслихатының аппараты" мемлекеттік мекемесі Қазақстан Республикасының заңнамасында белгіленген тәртіппен:</w:t>
      </w:r>
    </w:p>
    <w:bookmarkEnd w:id="3"/>
    <w:p>
      <w:pPr>
        <w:spacing w:after="0"/>
        <w:ind w:left="0"/>
        <w:jc w:val="both"/>
      </w:pPr>
      <w:r>
        <w:rPr>
          <w:rFonts w:ascii="Times New Roman"/>
          <w:b w:val="false"/>
          <w:i w:val="false"/>
          <w:color w:val="000000"/>
          <w:sz w:val="28"/>
        </w:rPr>
        <w:t>
      1) осы шешімді Шымкент қаласының Әділет департаментінде мемлекеттік тіркеуді;</w:t>
      </w:r>
    </w:p>
    <w:p>
      <w:pPr>
        <w:spacing w:after="0"/>
        <w:ind w:left="0"/>
        <w:jc w:val="both"/>
      </w:pPr>
      <w:r>
        <w:rPr>
          <w:rFonts w:ascii="Times New Roman"/>
          <w:b w:val="false"/>
          <w:i w:val="false"/>
          <w:color w:val="000000"/>
          <w:sz w:val="28"/>
        </w:rPr>
        <w:t>
      2) осы шешім мемлекеттік тіркелген күннен бастап күнтізбелік он күн ішінде оның көшірмесін ресми жариялау үшін Шымкент қаласында таратылатын мерзімді баспасөз басылымдарына жіберуді;</w:t>
      </w:r>
    </w:p>
    <w:p>
      <w:pPr>
        <w:spacing w:after="0"/>
        <w:ind w:left="0"/>
        <w:jc w:val="both"/>
      </w:pPr>
      <w:r>
        <w:rPr>
          <w:rFonts w:ascii="Times New Roman"/>
          <w:b w:val="false"/>
          <w:i w:val="false"/>
          <w:color w:val="000000"/>
          <w:sz w:val="28"/>
        </w:rPr>
        <w:t>
      3) ресми жарияланғаннан кейін осы шешімді Шымкент қаласы мәслихатының интернет-ресурсына орналастыруын қамтамасыз етсін.</w:t>
      </w:r>
    </w:p>
    <w:bookmarkStart w:name="z5" w:id="4"/>
    <w:p>
      <w:pPr>
        <w:spacing w:after="0"/>
        <w:ind w:left="0"/>
        <w:jc w:val="both"/>
      </w:pPr>
      <w:r>
        <w:rPr>
          <w:rFonts w:ascii="Times New Roman"/>
          <w:b w:val="false"/>
          <w:i w:val="false"/>
          <w:color w:val="000000"/>
          <w:sz w:val="28"/>
        </w:rPr>
        <w:t>
      4. Осы шешім 2021 жылдың 1 қаңтарынан бастап қолданысқа енгізіледі және ресми жариялануға жатады.</w:t>
      </w:r>
    </w:p>
    <w:bookmarkEnd w:id="4"/>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Шымкент қаласы</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мәслихаты сессиясының төрайымы</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Султанова</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Шымкент қаласы</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мәслихатының хатшысы</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 Ташкараев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