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d3382" w14:textId="73d33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Мойынқұм ауданы ауылдық округтерінің бюджеттері туралы" Мойынқұм аудандық мәслихатының 2019 жылғы 25 желтоқсандағы №53-2 шешіміне өзгерістер енгізу туралы</w:t>
      </w:r>
    </w:p>
    <w:p>
      <w:pPr>
        <w:spacing w:after="0"/>
        <w:ind w:left="0"/>
        <w:jc w:val="both"/>
      </w:pPr>
      <w:r>
        <w:rPr>
          <w:rFonts w:ascii="Times New Roman"/>
          <w:b w:val="false"/>
          <w:i w:val="false"/>
          <w:color w:val="000000"/>
          <w:sz w:val="28"/>
        </w:rPr>
        <w:t>Жамбыл облысы Мойынқұм аудандық мәслихатының 2020 жылғы 30 маусымдағы № 61-2 шешімі. Жамбыл облысының Әділет департаментінде 2020 жылғы 7 шілдеде № 4673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109-1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және ""2020 – 2022 жылдарға арналған аудандық бюджет туралы" Мойынқұм аудандық мәслихатының 2019 жылғы 19 желтоқсандағы №52-2 шешіміне өзгерістер енгізу туралы" Мойынқұм аудандық мәслихатының 2020 жылғы 24 маусымдағы </w:t>
      </w:r>
      <w:r>
        <w:rPr>
          <w:rFonts w:ascii="Times New Roman"/>
          <w:b w:val="false"/>
          <w:i w:val="false"/>
          <w:color w:val="000000"/>
          <w:sz w:val="28"/>
        </w:rPr>
        <w:t>№60-2</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№4657</w:t>
      </w:r>
      <w:r>
        <w:rPr>
          <w:rFonts w:ascii="Times New Roman"/>
          <w:b w:val="false"/>
          <w:i w:val="false"/>
          <w:color w:val="000000"/>
          <w:sz w:val="28"/>
        </w:rPr>
        <w:t xml:space="preserve"> болып тіркелген) сәйкес аудандық мәслихат ШЕШІМ ҚАБЫЛДАДЫ:</w:t>
      </w:r>
    </w:p>
    <w:bookmarkEnd w:id="0"/>
    <w:bookmarkStart w:name="z8" w:id="1"/>
    <w:p>
      <w:pPr>
        <w:spacing w:after="0"/>
        <w:ind w:left="0"/>
        <w:jc w:val="both"/>
      </w:pPr>
      <w:r>
        <w:rPr>
          <w:rFonts w:ascii="Times New Roman"/>
          <w:b w:val="false"/>
          <w:i w:val="false"/>
          <w:color w:val="000000"/>
          <w:sz w:val="28"/>
        </w:rPr>
        <w:t xml:space="preserve">
      1. "2020-2022 жылдарға арналған Мойынқұм ауданы ауылдық округтерінің бюджеттері туралы" Мойынқұм аудандық мәслихатының 2019 жылғы 25 желтоқсандағы </w:t>
      </w:r>
      <w:r>
        <w:rPr>
          <w:rFonts w:ascii="Times New Roman"/>
          <w:b w:val="false"/>
          <w:i w:val="false"/>
          <w:color w:val="000000"/>
          <w:sz w:val="28"/>
        </w:rPr>
        <w:t>№53-2</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№4472</w:t>
      </w:r>
      <w:r>
        <w:rPr>
          <w:rFonts w:ascii="Times New Roman"/>
          <w:b w:val="false"/>
          <w:i w:val="false"/>
          <w:color w:val="000000"/>
          <w:sz w:val="28"/>
        </w:rPr>
        <w:t xml:space="preserve"> болып тіркелген, электрондық түрде 2020 жылдың 6 қаңтарында Қазақстан Республикасы нормативтік құқықтық актілерінің эталондық бақылау банкінде жарияланған) келесі өзгерістер енгізілсін:</w:t>
      </w:r>
    </w:p>
    <w:bookmarkEnd w:id="1"/>
    <w:bookmarkStart w:name="z9" w:id="2"/>
    <w:p>
      <w:pPr>
        <w:spacing w:after="0"/>
        <w:ind w:left="0"/>
        <w:jc w:val="both"/>
      </w:pPr>
      <w:r>
        <w:rPr>
          <w:rFonts w:ascii="Times New Roman"/>
          <w:b w:val="false"/>
          <w:i w:val="false"/>
          <w:color w:val="000000"/>
          <w:sz w:val="28"/>
        </w:rPr>
        <w:t>
      1.1. Мойынқұм ауылдық округі бойынша: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1" w:id="3"/>
    <w:p>
      <w:pPr>
        <w:spacing w:after="0"/>
        <w:ind w:left="0"/>
        <w:jc w:val="both"/>
      </w:pPr>
      <w:r>
        <w:rPr>
          <w:rFonts w:ascii="Times New Roman"/>
          <w:b w:val="false"/>
          <w:i w:val="false"/>
          <w:color w:val="000000"/>
          <w:sz w:val="28"/>
        </w:rPr>
        <w:t>
      "418 857" деген сандары "421 974" деген сандарымен ауыстырылсын;</w:t>
      </w:r>
    </w:p>
    <w:bookmarkEnd w:id="3"/>
    <w:bookmarkStart w:name="z12" w:id="4"/>
    <w:p>
      <w:pPr>
        <w:spacing w:after="0"/>
        <w:ind w:left="0"/>
        <w:jc w:val="both"/>
      </w:pPr>
      <w:r>
        <w:rPr>
          <w:rFonts w:ascii="Times New Roman"/>
          <w:b w:val="false"/>
          <w:i w:val="false"/>
          <w:color w:val="000000"/>
          <w:sz w:val="28"/>
        </w:rPr>
        <w:t>
      "398 816" деген сандары "401 933" деген сандарымен ауыстырылсын;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4" w:id="5"/>
    <w:p>
      <w:pPr>
        <w:spacing w:after="0"/>
        <w:ind w:left="0"/>
        <w:jc w:val="both"/>
      </w:pPr>
      <w:r>
        <w:rPr>
          <w:rFonts w:ascii="Times New Roman"/>
          <w:b w:val="false"/>
          <w:i w:val="false"/>
          <w:color w:val="000000"/>
          <w:sz w:val="28"/>
        </w:rPr>
        <w:t>
      "569 150" деген сандары "572 267" деген сандарымен ауыстырылсын;</w:t>
      </w:r>
    </w:p>
    <w:bookmarkEnd w:id="5"/>
    <w:bookmarkStart w:name="z15" w:id="6"/>
    <w:p>
      <w:pPr>
        <w:spacing w:after="0"/>
        <w:ind w:left="0"/>
        <w:jc w:val="both"/>
      </w:pPr>
      <w:r>
        <w:rPr>
          <w:rFonts w:ascii="Times New Roman"/>
          <w:b w:val="false"/>
          <w:i w:val="false"/>
          <w:color w:val="000000"/>
          <w:sz w:val="28"/>
        </w:rPr>
        <w:t>
      1.2. Бірлік ауылдық округі бойынша:</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7" w:id="7"/>
    <w:p>
      <w:pPr>
        <w:spacing w:after="0"/>
        <w:ind w:left="0"/>
        <w:jc w:val="both"/>
      </w:pPr>
      <w:r>
        <w:rPr>
          <w:rFonts w:ascii="Times New Roman"/>
          <w:b w:val="false"/>
          <w:i w:val="false"/>
          <w:color w:val="000000"/>
          <w:sz w:val="28"/>
        </w:rPr>
        <w:t>
      "187 314" деген сандары "187 909" деген сандарымен ауыстырылсын;</w:t>
      </w:r>
    </w:p>
    <w:bookmarkEnd w:id="7"/>
    <w:bookmarkStart w:name="z18" w:id="8"/>
    <w:p>
      <w:pPr>
        <w:spacing w:after="0"/>
        <w:ind w:left="0"/>
        <w:jc w:val="both"/>
      </w:pPr>
      <w:r>
        <w:rPr>
          <w:rFonts w:ascii="Times New Roman"/>
          <w:b w:val="false"/>
          <w:i w:val="false"/>
          <w:color w:val="000000"/>
          <w:sz w:val="28"/>
        </w:rPr>
        <w:t>
      "181 959" деген сандары "182 554" деген сандарымен ауыстырылсын;</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20" w:id="9"/>
    <w:p>
      <w:pPr>
        <w:spacing w:after="0"/>
        <w:ind w:left="0"/>
        <w:jc w:val="both"/>
      </w:pPr>
      <w:r>
        <w:rPr>
          <w:rFonts w:ascii="Times New Roman"/>
          <w:b w:val="false"/>
          <w:i w:val="false"/>
          <w:color w:val="000000"/>
          <w:sz w:val="28"/>
        </w:rPr>
        <w:t>
      "198 735" деген сандары "199 330" деген сандарымен ауыстырылсын;</w:t>
      </w:r>
    </w:p>
    <w:bookmarkEnd w:id="9"/>
    <w:bookmarkStart w:name="z21" w:id="10"/>
    <w:p>
      <w:pPr>
        <w:spacing w:after="0"/>
        <w:ind w:left="0"/>
        <w:jc w:val="both"/>
      </w:pPr>
      <w:r>
        <w:rPr>
          <w:rFonts w:ascii="Times New Roman"/>
          <w:b w:val="false"/>
          <w:i w:val="false"/>
          <w:color w:val="000000"/>
          <w:sz w:val="28"/>
        </w:rPr>
        <w:t>
      1.3. Кеңес ауылдық округі бойынша:</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23" w:id="11"/>
    <w:p>
      <w:pPr>
        <w:spacing w:after="0"/>
        <w:ind w:left="0"/>
        <w:jc w:val="both"/>
      </w:pPr>
      <w:r>
        <w:rPr>
          <w:rFonts w:ascii="Times New Roman"/>
          <w:b w:val="false"/>
          <w:i w:val="false"/>
          <w:color w:val="000000"/>
          <w:sz w:val="28"/>
        </w:rPr>
        <w:t>
      "95 688" деген сандары "96 858" деген сандарымен ауыстырылсын;</w:t>
      </w:r>
    </w:p>
    <w:bookmarkEnd w:id="11"/>
    <w:bookmarkStart w:name="z24" w:id="12"/>
    <w:p>
      <w:pPr>
        <w:spacing w:after="0"/>
        <w:ind w:left="0"/>
        <w:jc w:val="both"/>
      </w:pPr>
      <w:r>
        <w:rPr>
          <w:rFonts w:ascii="Times New Roman"/>
          <w:b w:val="false"/>
          <w:i w:val="false"/>
          <w:color w:val="000000"/>
          <w:sz w:val="28"/>
        </w:rPr>
        <w:t>
      "91 560" деген сандары "92 730" деген сандарымен ауыстырылсын;</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26" w:id="13"/>
    <w:p>
      <w:pPr>
        <w:spacing w:after="0"/>
        <w:ind w:left="0"/>
        <w:jc w:val="both"/>
      </w:pPr>
      <w:r>
        <w:rPr>
          <w:rFonts w:ascii="Times New Roman"/>
          <w:b w:val="false"/>
          <w:i w:val="false"/>
          <w:color w:val="000000"/>
          <w:sz w:val="28"/>
        </w:rPr>
        <w:t>
      "109 509" деген сандары "110 679" деген сандарымен ауыстырылсын;</w:t>
      </w:r>
    </w:p>
    <w:bookmarkEnd w:id="13"/>
    <w:bookmarkStart w:name="z27" w:id="14"/>
    <w:p>
      <w:pPr>
        <w:spacing w:after="0"/>
        <w:ind w:left="0"/>
        <w:jc w:val="both"/>
      </w:pPr>
      <w:r>
        <w:rPr>
          <w:rFonts w:ascii="Times New Roman"/>
          <w:b w:val="false"/>
          <w:i w:val="false"/>
          <w:color w:val="000000"/>
          <w:sz w:val="28"/>
        </w:rPr>
        <w:t>
      1.4. Шығанақ ауылдық округі бойынша:</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29" w:id="15"/>
    <w:p>
      <w:pPr>
        <w:spacing w:after="0"/>
        <w:ind w:left="0"/>
        <w:jc w:val="both"/>
      </w:pPr>
      <w:r>
        <w:rPr>
          <w:rFonts w:ascii="Times New Roman"/>
          <w:b w:val="false"/>
          <w:i w:val="false"/>
          <w:color w:val="000000"/>
          <w:sz w:val="28"/>
        </w:rPr>
        <w:t>
      "147 799" деген сандары "158 194" деген сандарымен ауыстырылсын;</w:t>
      </w:r>
    </w:p>
    <w:bookmarkEnd w:id="15"/>
    <w:bookmarkStart w:name="z30" w:id="16"/>
    <w:p>
      <w:pPr>
        <w:spacing w:after="0"/>
        <w:ind w:left="0"/>
        <w:jc w:val="both"/>
      </w:pPr>
      <w:r>
        <w:rPr>
          <w:rFonts w:ascii="Times New Roman"/>
          <w:b w:val="false"/>
          <w:i w:val="false"/>
          <w:color w:val="000000"/>
          <w:sz w:val="28"/>
        </w:rPr>
        <w:t>
      "141 912" деген сандары "152 307" деген сандарымен ауыстырылсын;</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32" w:id="17"/>
    <w:p>
      <w:pPr>
        <w:spacing w:after="0"/>
        <w:ind w:left="0"/>
        <w:jc w:val="both"/>
      </w:pPr>
      <w:r>
        <w:rPr>
          <w:rFonts w:ascii="Times New Roman"/>
          <w:b w:val="false"/>
          <w:i w:val="false"/>
          <w:color w:val="000000"/>
          <w:sz w:val="28"/>
        </w:rPr>
        <w:t>
      "162 006" деген сандары "172 401" деген сандарымен ауыстырылсын;</w:t>
      </w:r>
    </w:p>
    <w:bookmarkEnd w:id="17"/>
    <w:bookmarkStart w:name="z33" w:id="18"/>
    <w:p>
      <w:pPr>
        <w:spacing w:after="0"/>
        <w:ind w:left="0"/>
        <w:jc w:val="both"/>
      </w:pPr>
      <w:r>
        <w:rPr>
          <w:rFonts w:ascii="Times New Roman"/>
          <w:b w:val="false"/>
          <w:i w:val="false"/>
          <w:color w:val="000000"/>
          <w:sz w:val="28"/>
        </w:rPr>
        <w:t>
      1.5. Ұланбел ауылдық округі бойынша:</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35" w:id="19"/>
    <w:p>
      <w:pPr>
        <w:spacing w:after="0"/>
        <w:ind w:left="0"/>
        <w:jc w:val="both"/>
      </w:pPr>
      <w:r>
        <w:rPr>
          <w:rFonts w:ascii="Times New Roman"/>
          <w:b w:val="false"/>
          <w:i w:val="false"/>
          <w:color w:val="000000"/>
          <w:sz w:val="28"/>
        </w:rPr>
        <w:t>
      "64 881" деген сандары "65 769" деген сандарымен ауыстырылсын;</w:t>
      </w:r>
    </w:p>
    <w:bookmarkEnd w:id="19"/>
    <w:bookmarkStart w:name="z36" w:id="20"/>
    <w:p>
      <w:pPr>
        <w:spacing w:after="0"/>
        <w:ind w:left="0"/>
        <w:jc w:val="both"/>
      </w:pPr>
      <w:r>
        <w:rPr>
          <w:rFonts w:ascii="Times New Roman"/>
          <w:b w:val="false"/>
          <w:i w:val="false"/>
          <w:color w:val="000000"/>
          <w:sz w:val="28"/>
        </w:rPr>
        <w:t>
      "58 886" деген сандары "59 774" деген сандарымен ауыстырылсын;</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38" w:id="21"/>
    <w:p>
      <w:pPr>
        <w:spacing w:after="0"/>
        <w:ind w:left="0"/>
        <w:jc w:val="both"/>
      </w:pPr>
      <w:r>
        <w:rPr>
          <w:rFonts w:ascii="Times New Roman"/>
          <w:b w:val="false"/>
          <w:i w:val="false"/>
          <w:color w:val="000000"/>
          <w:sz w:val="28"/>
        </w:rPr>
        <w:t>
      "64 881" деген сандары "65 769" деген сандарымен ауыстырылсын.</w:t>
      </w:r>
    </w:p>
    <w:bookmarkEnd w:id="21"/>
    <w:bookmarkStart w:name="z39" w:id="22"/>
    <w:p>
      <w:pPr>
        <w:spacing w:after="0"/>
        <w:ind w:left="0"/>
        <w:jc w:val="both"/>
      </w:pPr>
      <w:r>
        <w:rPr>
          <w:rFonts w:ascii="Times New Roman"/>
          <w:b w:val="false"/>
          <w:i w:val="false"/>
          <w:color w:val="000000"/>
          <w:sz w:val="28"/>
        </w:rPr>
        <w:t>
      1.6. Қарабөгет ауылдық округі бойынша:</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41" w:id="23"/>
    <w:p>
      <w:pPr>
        <w:spacing w:after="0"/>
        <w:ind w:left="0"/>
        <w:jc w:val="both"/>
      </w:pPr>
      <w:r>
        <w:rPr>
          <w:rFonts w:ascii="Times New Roman"/>
          <w:b w:val="false"/>
          <w:i w:val="false"/>
          <w:color w:val="000000"/>
          <w:sz w:val="28"/>
        </w:rPr>
        <w:t>
      "113 433" деген сандары "114 788" деген сандарымен ауыстырылсын;</w:t>
      </w:r>
    </w:p>
    <w:bookmarkEnd w:id="23"/>
    <w:bookmarkStart w:name="z42" w:id="24"/>
    <w:p>
      <w:pPr>
        <w:spacing w:after="0"/>
        <w:ind w:left="0"/>
        <w:jc w:val="both"/>
      </w:pPr>
      <w:r>
        <w:rPr>
          <w:rFonts w:ascii="Times New Roman"/>
          <w:b w:val="false"/>
          <w:i w:val="false"/>
          <w:color w:val="000000"/>
          <w:sz w:val="28"/>
        </w:rPr>
        <w:t>
      "110 018" деген сандары "111 373" деген сандарымен ауыстырылсын;</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44" w:id="25"/>
    <w:p>
      <w:pPr>
        <w:spacing w:after="0"/>
        <w:ind w:left="0"/>
        <w:jc w:val="both"/>
      </w:pPr>
      <w:r>
        <w:rPr>
          <w:rFonts w:ascii="Times New Roman"/>
          <w:b w:val="false"/>
          <w:i w:val="false"/>
          <w:color w:val="000000"/>
          <w:sz w:val="28"/>
        </w:rPr>
        <w:t>
      "142 853" деген сандары "144 208" деген сандарымен ауыстырылсын;</w:t>
      </w:r>
    </w:p>
    <w:bookmarkEnd w:id="25"/>
    <w:bookmarkStart w:name="z45" w:id="26"/>
    <w:p>
      <w:pPr>
        <w:spacing w:after="0"/>
        <w:ind w:left="0"/>
        <w:jc w:val="both"/>
      </w:pPr>
      <w:r>
        <w:rPr>
          <w:rFonts w:ascii="Times New Roman"/>
          <w:b w:val="false"/>
          <w:i w:val="false"/>
          <w:color w:val="000000"/>
          <w:sz w:val="28"/>
        </w:rPr>
        <w:t>
      1.7. Қылышбай ауылдық округі бойынша:</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47" w:id="27"/>
    <w:p>
      <w:pPr>
        <w:spacing w:after="0"/>
        <w:ind w:left="0"/>
        <w:jc w:val="both"/>
      </w:pPr>
      <w:r>
        <w:rPr>
          <w:rFonts w:ascii="Times New Roman"/>
          <w:b w:val="false"/>
          <w:i w:val="false"/>
          <w:color w:val="000000"/>
          <w:sz w:val="28"/>
        </w:rPr>
        <w:t>
      "67 396" деген сандары "67 746" деген сандарымен ауыстырылсын;</w:t>
      </w:r>
    </w:p>
    <w:bookmarkEnd w:id="27"/>
    <w:bookmarkStart w:name="z48" w:id="28"/>
    <w:p>
      <w:pPr>
        <w:spacing w:after="0"/>
        <w:ind w:left="0"/>
        <w:jc w:val="both"/>
      </w:pPr>
      <w:r>
        <w:rPr>
          <w:rFonts w:ascii="Times New Roman"/>
          <w:b w:val="false"/>
          <w:i w:val="false"/>
          <w:color w:val="000000"/>
          <w:sz w:val="28"/>
        </w:rPr>
        <w:t>
      "64 071" деген сандары "64 421" деген сандарымен ауыстырылсын;</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50" w:id="29"/>
    <w:p>
      <w:pPr>
        <w:spacing w:after="0"/>
        <w:ind w:left="0"/>
        <w:jc w:val="both"/>
      </w:pPr>
      <w:r>
        <w:rPr>
          <w:rFonts w:ascii="Times New Roman"/>
          <w:b w:val="false"/>
          <w:i w:val="false"/>
          <w:color w:val="000000"/>
          <w:sz w:val="28"/>
        </w:rPr>
        <w:t>
      "67 396" деген сандары "67 746" деген сандарымен ауыстырылсын.</w:t>
      </w:r>
    </w:p>
    <w:bookmarkEnd w:id="29"/>
    <w:bookmarkStart w:name="z51" w:id="30"/>
    <w:p>
      <w:pPr>
        <w:spacing w:after="0"/>
        <w:ind w:left="0"/>
        <w:jc w:val="both"/>
      </w:pPr>
      <w:r>
        <w:rPr>
          <w:rFonts w:ascii="Times New Roman"/>
          <w:b w:val="false"/>
          <w:i w:val="false"/>
          <w:color w:val="000000"/>
          <w:sz w:val="28"/>
        </w:rPr>
        <w:t>
      1.8. Жамбыл ауылдық округі бойынша:</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53" w:id="31"/>
    <w:p>
      <w:pPr>
        <w:spacing w:after="0"/>
        <w:ind w:left="0"/>
        <w:jc w:val="both"/>
      </w:pPr>
      <w:r>
        <w:rPr>
          <w:rFonts w:ascii="Times New Roman"/>
          <w:b w:val="false"/>
          <w:i w:val="false"/>
          <w:color w:val="000000"/>
          <w:sz w:val="28"/>
        </w:rPr>
        <w:t>
      "87 131" деген сандары "88 036" деген сандарымен ауыстырылсын;</w:t>
      </w:r>
    </w:p>
    <w:bookmarkEnd w:id="31"/>
    <w:bookmarkStart w:name="z54" w:id="32"/>
    <w:p>
      <w:pPr>
        <w:spacing w:after="0"/>
        <w:ind w:left="0"/>
        <w:jc w:val="both"/>
      </w:pPr>
      <w:r>
        <w:rPr>
          <w:rFonts w:ascii="Times New Roman"/>
          <w:b w:val="false"/>
          <w:i w:val="false"/>
          <w:color w:val="000000"/>
          <w:sz w:val="28"/>
        </w:rPr>
        <w:t>
      "83 864" деген сандары "84 769" деген сандарымен ауыстырылсын;</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56" w:id="33"/>
    <w:p>
      <w:pPr>
        <w:spacing w:after="0"/>
        <w:ind w:left="0"/>
        <w:jc w:val="both"/>
      </w:pPr>
      <w:r>
        <w:rPr>
          <w:rFonts w:ascii="Times New Roman"/>
          <w:b w:val="false"/>
          <w:i w:val="false"/>
          <w:color w:val="000000"/>
          <w:sz w:val="28"/>
        </w:rPr>
        <w:t>
      "87 131" деген сандары "88 036" деген сандарымен ауыстырылсын.</w:t>
      </w:r>
    </w:p>
    <w:bookmarkEnd w:id="33"/>
    <w:bookmarkStart w:name="z57" w:id="34"/>
    <w:p>
      <w:pPr>
        <w:spacing w:after="0"/>
        <w:ind w:left="0"/>
        <w:jc w:val="both"/>
      </w:pPr>
      <w:r>
        <w:rPr>
          <w:rFonts w:ascii="Times New Roman"/>
          <w:b w:val="false"/>
          <w:i w:val="false"/>
          <w:color w:val="000000"/>
          <w:sz w:val="28"/>
        </w:rPr>
        <w:t>
      1.9. Қызылотау ауылдық округі бойынша:</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59" w:id="35"/>
    <w:p>
      <w:pPr>
        <w:spacing w:after="0"/>
        <w:ind w:left="0"/>
        <w:jc w:val="both"/>
      </w:pPr>
      <w:r>
        <w:rPr>
          <w:rFonts w:ascii="Times New Roman"/>
          <w:b w:val="false"/>
          <w:i w:val="false"/>
          <w:color w:val="000000"/>
          <w:sz w:val="28"/>
        </w:rPr>
        <w:t>
      "46 231" деген сандары "47 759" деген сандарымен ауыстырылсын;</w:t>
      </w:r>
    </w:p>
    <w:bookmarkEnd w:id="35"/>
    <w:bookmarkStart w:name="z60" w:id="36"/>
    <w:p>
      <w:pPr>
        <w:spacing w:after="0"/>
        <w:ind w:left="0"/>
        <w:jc w:val="both"/>
      </w:pPr>
      <w:r>
        <w:rPr>
          <w:rFonts w:ascii="Times New Roman"/>
          <w:b w:val="false"/>
          <w:i w:val="false"/>
          <w:color w:val="000000"/>
          <w:sz w:val="28"/>
        </w:rPr>
        <w:t>
      "42 028" деген сандары "43 556" деген сандарымен ауыстырылсын;</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62" w:id="37"/>
    <w:p>
      <w:pPr>
        <w:spacing w:after="0"/>
        <w:ind w:left="0"/>
        <w:jc w:val="both"/>
      </w:pPr>
      <w:r>
        <w:rPr>
          <w:rFonts w:ascii="Times New Roman"/>
          <w:b w:val="false"/>
          <w:i w:val="false"/>
          <w:color w:val="000000"/>
          <w:sz w:val="28"/>
        </w:rPr>
        <w:t>
      "62 044" деген сандары "63 572" деген сандарымен ауыстырылсын;</w:t>
      </w:r>
    </w:p>
    <w:bookmarkEnd w:id="37"/>
    <w:bookmarkStart w:name="z63" w:id="38"/>
    <w:p>
      <w:pPr>
        <w:spacing w:after="0"/>
        <w:ind w:left="0"/>
        <w:jc w:val="both"/>
      </w:pPr>
      <w:r>
        <w:rPr>
          <w:rFonts w:ascii="Times New Roman"/>
          <w:b w:val="false"/>
          <w:i w:val="false"/>
          <w:color w:val="000000"/>
          <w:sz w:val="28"/>
        </w:rPr>
        <w:t>
      1.10. Қызылтал ауылдық округі бойынша:</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65" w:id="39"/>
    <w:p>
      <w:pPr>
        <w:spacing w:after="0"/>
        <w:ind w:left="0"/>
        <w:jc w:val="both"/>
      </w:pPr>
      <w:r>
        <w:rPr>
          <w:rFonts w:ascii="Times New Roman"/>
          <w:b w:val="false"/>
          <w:i w:val="false"/>
          <w:color w:val="000000"/>
          <w:sz w:val="28"/>
        </w:rPr>
        <w:t>
      "102 272" деген сандары "103 472" деген сандарымен ауыстырылсын;</w:t>
      </w:r>
    </w:p>
    <w:bookmarkEnd w:id="39"/>
    <w:bookmarkStart w:name="z66" w:id="40"/>
    <w:p>
      <w:pPr>
        <w:spacing w:after="0"/>
        <w:ind w:left="0"/>
        <w:jc w:val="both"/>
      </w:pPr>
      <w:r>
        <w:rPr>
          <w:rFonts w:ascii="Times New Roman"/>
          <w:b w:val="false"/>
          <w:i w:val="false"/>
          <w:color w:val="000000"/>
          <w:sz w:val="28"/>
        </w:rPr>
        <w:t>
      "98 826" деген сандары "100 026" деген сандарымен ауыстырылсын;</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68" w:id="41"/>
    <w:p>
      <w:pPr>
        <w:spacing w:after="0"/>
        <w:ind w:left="0"/>
        <w:jc w:val="both"/>
      </w:pPr>
      <w:r>
        <w:rPr>
          <w:rFonts w:ascii="Times New Roman"/>
          <w:b w:val="false"/>
          <w:i w:val="false"/>
          <w:color w:val="000000"/>
          <w:sz w:val="28"/>
        </w:rPr>
        <w:t>
      "136 532" деген сандары "137 732" деген сандарымен ауыстырылсын;</w:t>
      </w:r>
    </w:p>
    <w:bookmarkEnd w:id="41"/>
    <w:bookmarkStart w:name="z69" w:id="42"/>
    <w:p>
      <w:pPr>
        <w:spacing w:after="0"/>
        <w:ind w:left="0"/>
        <w:jc w:val="both"/>
      </w:pPr>
      <w:r>
        <w:rPr>
          <w:rFonts w:ascii="Times New Roman"/>
          <w:b w:val="false"/>
          <w:i w:val="false"/>
          <w:color w:val="000000"/>
          <w:sz w:val="28"/>
        </w:rPr>
        <w:t>
      1.11. Биназар ауылдық округі бойынша:</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71" w:id="43"/>
    <w:p>
      <w:pPr>
        <w:spacing w:after="0"/>
        <w:ind w:left="0"/>
        <w:jc w:val="both"/>
      </w:pPr>
      <w:r>
        <w:rPr>
          <w:rFonts w:ascii="Times New Roman"/>
          <w:b w:val="false"/>
          <w:i w:val="false"/>
          <w:color w:val="000000"/>
          <w:sz w:val="28"/>
        </w:rPr>
        <w:t>
      "90 686" деген сандары "85 161" деген сандарымен ауыстырылсын;</w:t>
      </w:r>
    </w:p>
    <w:bookmarkEnd w:id="43"/>
    <w:bookmarkStart w:name="z72" w:id="44"/>
    <w:p>
      <w:pPr>
        <w:spacing w:after="0"/>
        <w:ind w:left="0"/>
        <w:jc w:val="both"/>
      </w:pPr>
      <w:r>
        <w:rPr>
          <w:rFonts w:ascii="Times New Roman"/>
          <w:b w:val="false"/>
          <w:i w:val="false"/>
          <w:color w:val="000000"/>
          <w:sz w:val="28"/>
        </w:rPr>
        <w:t>
      "87 192" деген сандары "81 667" деген сандарымен ауыстырылсын;</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74" w:id="45"/>
    <w:p>
      <w:pPr>
        <w:spacing w:after="0"/>
        <w:ind w:left="0"/>
        <w:jc w:val="both"/>
      </w:pPr>
      <w:r>
        <w:rPr>
          <w:rFonts w:ascii="Times New Roman"/>
          <w:b w:val="false"/>
          <w:i w:val="false"/>
          <w:color w:val="000000"/>
          <w:sz w:val="28"/>
        </w:rPr>
        <w:t>
      "90 686" деген сандары "85 161" деген сандарымен ауыстырылсын.</w:t>
      </w:r>
    </w:p>
    <w:bookmarkEnd w:id="45"/>
    <w:bookmarkStart w:name="z75" w:id="46"/>
    <w:p>
      <w:pPr>
        <w:spacing w:after="0"/>
        <w:ind w:left="0"/>
        <w:jc w:val="both"/>
      </w:pPr>
      <w:r>
        <w:rPr>
          <w:rFonts w:ascii="Times New Roman"/>
          <w:b w:val="false"/>
          <w:i w:val="false"/>
          <w:color w:val="000000"/>
          <w:sz w:val="28"/>
        </w:rPr>
        <w:t>
      1.12. Хантау ауылдық округі бойынша:</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77" w:id="47"/>
    <w:p>
      <w:pPr>
        <w:spacing w:after="0"/>
        <w:ind w:left="0"/>
        <w:jc w:val="both"/>
      </w:pPr>
      <w:r>
        <w:rPr>
          <w:rFonts w:ascii="Times New Roman"/>
          <w:b w:val="false"/>
          <w:i w:val="false"/>
          <w:color w:val="000000"/>
          <w:sz w:val="28"/>
        </w:rPr>
        <w:t>
      "38 378" деген сандары "41 538" деген сандарымен ауыстырылсын;</w:t>
      </w:r>
    </w:p>
    <w:bookmarkEnd w:id="47"/>
    <w:bookmarkStart w:name="z78" w:id="48"/>
    <w:p>
      <w:pPr>
        <w:spacing w:after="0"/>
        <w:ind w:left="0"/>
        <w:jc w:val="both"/>
      </w:pPr>
      <w:r>
        <w:rPr>
          <w:rFonts w:ascii="Times New Roman"/>
          <w:b w:val="false"/>
          <w:i w:val="false"/>
          <w:color w:val="000000"/>
          <w:sz w:val="28"/>
        </w:rPr>
        <w:t>
      "35 111" деген сандары "38 271" деген сандарымен ауыстырылсын;</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80" w:id="49"/>
    <w:p>
      <w:pPr>
        <w:spacing w:after="0"/>
        <w:ind w:left="0"/>
        <w:jc w:val="both"/>
      </w:pPr>
      <w:r>
        <w:rPr>
          <w:rFonts w:ascii="Times New Roman"/>
          <w:b w:val="false"/>
          <w:i w:val="false"/>
          <w:color w:val="000000"/>
          <w:sz w:val="28"/>
        </w:rPr>
        <w:t>
      "51 088" деген сандары "54 248" деген сандарымен ауыстырылсын;</w:t>
      </w:r>
    </w:p>
    <w:bookmarkEnd w:id="49"/>
    <w:bookmarkStart w:name="z81" w:id="50"/>
    <w:p>
      <w:pPr>
        <w:spacing w:after="0"/>
        <w:ind w:left="0"/>
        <w:jc w:val="both"/>
      </w:pPr>
      <w:r>
        <w:rPr>
          <w:rFonts w:ascii="Times New Roman"/>
          <w:b w:val="false"/>
          <w:i w:val="false"/>
          <w:color w:val="000000"/>
          <w:sz w:val="28"/>
        </w:rPr>
        <w:t>
      1.13. Мирный ауылдық округі бойынша:</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83" w:id="51"/>
    <w:p>
      <w:pPr>
        <w:spacing w:after="0"/>
        <w:ind w:left="0"/>
        <w:jc w:val="both"/>
      </w:pPr>
      <w:r>
        <w:rPr>
          <w:rFonts w:ascii="Times New Roman"/>
          <w:b w:val="false"/>
          <w:i w:val="false"/>
          <w:color w:val="000000"/>
          <w:sz w:val="28"/>
        </w:rPr>
        <w:t>
      "45 275" деген сандары "45 635" деген сандарымен ауыстырылсын;</w:t>
      </w:r>
    </w:p>
    <w:bookmarkEnd w:id="51"/>
    <w:bookmarkStart w:name="z84" w:id="52"/>
    <w:p>
      <w:pPr>
        <w:spacing w:after="0"/>
        <w:ind w:left="0"/>
        <w:jc w:val="both"/>
      </w:pPr>
      <w:r>
        <w:rPr>
          <w:rFonts w:ascii="Times New Roman"/>
          <w:b w:val="false"/>
          <w:i w:val="false"/>
          <w:color w:val="000000"/>
          <w:sz w:val="28"/>
        </w:rPr>
        <w:t>
      "41 202" деген сандары "41 562" деген сандарымен ауыстырылсын;</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86" w:id="53"/>
    <w:p>
      <w:pPr>
        <w:spacing w:after="0"/>
        <w:ind w:left="0"/>
        <w:jc w:val="both"/>
      </w:pPr>
      <w:r>
        <w:rPr>
          <w:rFonts w:ascii="Times New Roman"/>
          <w:b w:val="false"/>
          <w:i w:val="false"/>
          <w:color w:val="000000"/>
          <w:sz w:val="28"/>
        </w:rPr>
        <w:t>
      "45 275" деген сандары "45 635" деген сандарымен ауыстырылсын.</w:t>
      </w:r>
    </w:p>
    <w:bookmarkEnd w:id="53"/>
    <w:bookmarkStart w:name="z87" w:id="54"/>
    <w:p>
      <w:pPr>
        <w:spacing w:after="0"/>
        <w:ind w:left="0"/>
        <w:jc w:val="both"/>
      </w:pPr>
      <w:r>
        <w:rPr>
          <w:rFonts w:ascii="Times New Roman"/>
          <w:b w:val="false"/>
          <w:i w:val="false"/>
          <w:color w:val="000000"/>
          <w:sz w:val="28"/>
        </w:rPr>
        <w:t>
      1.14. Ақбақай ауылдық округі бойынша:</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89" w:id="55"/>
    <w:p>
      <w:pPr>
        <w:spacing w:after="0"/>
        <w:ind w:left="0"/>
        <w:jc w:val="both"/>
      </w:pPr>
      <w:r>
        <w:rPr>
          <w:rFonts w:ascii="Times New Roman"/>
          <w:b w:val="false"/>
          <w:i w:val="false"/>
          <w:color w:val="000000"/>
          <w:sz w:val="28"/>
        </w:rPr>
        <w:t>
      "44 063" деген сандары "44 313" деген сандарымен ауыстырылсын;</w:t>
      </w:r>
    </w:p>
    <w:bookmarkEnd w:id="55"/>
    <w:bookmarkStart w:name="z90" w:id="56"/>
    <w:p>
      <w:pPr>
        <w:spacing w:after="0"/>
        <w:ind w:left="0"/>
        <w:jc w:val="both"/>
      </w:pPr>
      <w:r>
        <w:rPr>
          <w:rFonts w:ascii="Times New Roman"/>
          <w:b w:val="false"/>
          <w:i w:val="false"/>
          <w:color w:val="000000"/>
          <w:sz w:val="28"/>
        </w:rPr>
        <w:t>
      "573" деген сандары "823" деген сандарымен ауыстырылсын;</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92" w:id="57"/>
    <w:p>
      <w:pPr>
        <w:spacing w:after="0"/>
        <w:ind w:left="0"/>
        <w:jc w:val="both"/>
      </w:pPr>
      <w:r>
        <w:rPr>
          <w:rFonts w:ascii="Times New Roman"/>
          <w:b w:val="false"/>
          <w:i w:val="false"/>
          <w:color w:val="000000"/>
          <w:sz w:val="28"/>
        </w:rPr>
        <w:t>
      "49 855" деген сандары "50 105" деген сандарымен ауыстырылсын;</w:t>
      </w:r>
    </w:p>
    <w:bookmarkEnd w:id="57"/>
    <w:bookmarkStart w:name="z93" w:id="58"/>
    <w:p>
      <w:pPr>
        <w:spacing w:after="0"/>
        <w:ind w:left="0"/>
        <w:jc w:val="both"/>
      </w:pPr>
      <w:r>
        <w:rPr>
          <w:rFonts w:ascii="Times New Roman"/>
          <w:b w:val="false"/>
          <w:i w:val="false"/>
          <w:color w:val="000000"/>
          <w:sz w:val="28"/>
        </w:rPr>
        <w:t>
      1.15. Ақсүйек ауылдық округі бойынша:</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95" w:id="59"/>
    <w:p>
      <w:pPr>
        <w:spacing w:after="0"/>
        <w:ind w:left="0"/>
        <w:jc w:val="both"/>
      </w:pPr>
      <w:r>
        <w:rPr>
          <w:rFonts w:ascii="Times New Roman"/>
          <w:b w:val="false"/>
          <w:i w:val="false"/>
          <w:color w:val="000000"/>
          <w:sz w:val="28"/>
        </w:rPr>
        <w:t>
      "72 234" деген сандары "72 834" деген сандарымен ауыстырылсын;</w:t>
      </w:r>
    </w:p>
    <w:bookmarkEnd w:id="59"/>
    <w:bookmarkStart w:name="z96" w:id="60"/>
    <w:p>
      <w:pPr>
        <w:spacing w:after="0"/>
        <w:ind w:left="0"/>
        <w:jc w:val="both"/>
      </w:pPr>
      <w:r>
        <w:rPr>
          <w:rFonts w:ascii="Times New Roman"/>
          <w:b w:val="false"/>
          <w:i w:val="false"/>
          <w:color w:val="000000"/>
          <w:sz w:val="28"/>
        </w:rPr>
        <w:t>
      "68 005" деген сандары "68 605" деген сандарымен ауыстырылсын;</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98" w:id="61"/>
    <w:p>
      <w:pPr>
        <w:spacing w:after="0"/>
        <w:ind w:left="0"/>
        <w:jc w:val="both"/>
      </w:pPr>
      <w:r>
        <w:rPr>
          <w:rFonts w:ascii="Times New Roman"/>
          <w:b w:val="false"/>
          <w:i w:val="false"/>
          <w:color w:val="000000"/>
          <w:sz w:val="28"/>
        </w:rPr>
        <w:t>
      "72 234" деген сандары "72 834" деген сандарымен ауыстырылсын.</w:t>
      </w:r>
    </w:p>
    <w:bookmarkEnd w:id="61"/>
    <w:bookmarkStart w:name="z99" w:id="62"/>
    <w:p>
      <w:pPr>
        <w:spacing w:after="0"/>
        <w:ind w:left="0"/>
        <w:jc w:val="both"/>
      </w:pPr>
      <w:r>
        <w:rPr>
          <w:rFonts w:ascii="Times New Roman"/>
          <w:b w:val="false"/>
          <w:i w:val="false"/>
          <w:color w:val="000000"/>
          <w:sz w:val="28"/>
        </w:rPr>
        <w:t>
      1.16. Мыңарал ауылдық округі бойынша:</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01" w:id="63"/>
    <w:p>
      <w:pPr>
        <w:spacing w:after="0"/>
        <w:ind w:left="0"/>
        <w:jc w:val="both"/>
      </w:pPr>
      <w:r>
        <w:rPr>
          <w:rFonts w:ascii="Times New Roman"/>
          <w:b w:val="false"/>
          <w:i w:val="false"/>
          <w:color w:val="000000"/>
          <w:sz w:val="28"/>
        </w:rPr>
        <w:t>
      "64 315" деген сандары "65 265" деген сандарымен ауыстырылсын;</w:t>
      </w:r>
    </w:p>
    <w:bookmarkEnd w:id="63"/>
    <w:bookmarkStart w:name="z102" w:id="64"/>
    <w:p>
      <w:pPr>
        <w:spacing w:after="0"/>
        <w:ind w:left="0"/>
        <w:jc w:val="both"/>
      </w:pPr>
      <w:r>
        <w:rPr>
          <w:rFonts w:ascii="Times New Roman"/>
          <w:b w:val="false"/>
          <w:i w:val="false"/>
          <w:color w:val="000000"/>
          <w:sz w:val="28"/>
        </w:rPr>
        <w:t>
      "60 755" деген сандары "61 705" деген сандарымен ауыстырылсын;</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04" w:id="65"/>
    <w:p>
      <w:pPr>
        <w:spacing w:after="0"/>
        <w:ind w:left="0"/>
        <w:jc w:val="both"/>
      </w:pPr>
      <w:r>
        <w:rPr>
          <w:rFonts w:ascii="Times New Roman"/>
          <w:b w:val="false"/>
          <w:i w:val="false"/>
          <w:color w:val="000000"/>
          <w:sz w:val="28"/>
        </w:rPr>
        <w:t>
      "77 025" деген сандары "77 975" деген сандарымен ауыстырылсын;</w:t>
      </w:r>
    </w:p>
    <w:bookmarkEnd w:id="65"/>
    <w:bookmarkStart w:name="z105" w:id="66"/>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 қосымшаларына</w:t>
      </w:r>
      <w:r>
        <w:rPr>
          <w:rFonts w:ascii="Times New Roman"/>
          <w:b w:val="false"/>
          <w:i w:val="false"/>
          <w:color w:val="000000"/>
          <w:sz w:val="28"/>
        </w:rPr>
        <w:t xml:space="preserve"> сәйкес жаңа редакцияда мазмұндалсын.</w:t>
      </w:r>
    </w:p>
    <w:bookmarkEnd w:id="66"/>
    <w:bookmarkStart w:name="z106" w:id="67"/>
    <w:p>
      <w:pPr>
        <w:spacing w:after="0"/>
        <w:ind w:left="0"/>
        <w:jc w:val="both"/>
      </w:pPr>
      <w:r>
        <w:rPr>
          <w:rFonts w:ascii="Times New Roman"/>
          <w:b w:val="false"/>
          <w:i w:val="false"/>
          <w:color w:val="000000"/>
          <w:sz w:val="28"/>
        </w:rPr>
        <w:t>
      2. Осы шешімнің орындалуына бақылау және интернет-ресурстарында жариялауды аудандық мәслихаттың аумақтың экономикалық дамуы, бюджет және жергілікті салықтар, өнеркәсіп салаларын, ауыл шаруашылығы мен кәсіпкерлік салаларын дамыту, аумақтық құрылыс, жер учаскесін сатып алу туралы жобаларын қарау, қоршаған ортаны қорғау мәселелері жөніндегі тұрақты комиссиясына жүктелсін.</w:t>
      </w:r>
    </w:p>
    <w:bookmarkEnd w:id="67"/>
    <w:bookmarkStart w:name="z107" w:id="68"/>
    <w:p>
      <w:pPr>
        <w:spacing w:after="0"/>
        <w:ind w:left="0"/>
        <w:jc w:val="both"/>
      </w:pPr>
      <w:r>
        <w:rPr>
          <w:rFonts w:ascii="Times New Roman"/>
          <w:b w:val="false"/>
          <w:i w:val="false"/>
          <w:color w:val="000000"/>
          <w:sz w:val="28"/>
        </w:rPr>
        <w:t>
      3. Осы шешім әділет органдарында мемлекеттік тіркеуден өткен күннен бастап күшіне енеді және 2020 жылдың 1 қаңтарынан бастап қолданысқа енгізіледі.</w:t>
      </w:r>
    </w:p>
    <w:bookmarkEnd w:id="6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Мойынқұм аудандық мәслихатының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Хасенов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Мойынқұм аудандық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Исабеков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br/>
            </w:r>
            <w:r>
              <w:rPr>
                <w:rFonts w:ascii="Times New Roman"/>
                <w:b w:val="false"/>
                <w:i w:val="false"/>
                <w:color w:val="000000"/>
                <w:sz w:val="20"/>
              </w:rPr>
              <w:t>мәслихатының</w:t>
            </w:r>
            <w:r>
              <w:br/>
            </w:r>
            <w:r>
              <w:rPr>
                <w:rFonts w:ascii="Times New Roman"/>
                <w:b w:val="false"/>
                <w:i w:val="false"/>
                <w:color w:val="000000"/>
                <w:sz w:val="20"/>
              </w:rPr>
              <w:t xml:space="preserve">2020 жылғы 30 маусымдағы </w:t>
            </w:r>
            <w:r>
              <w:br/>
            </w:r>
            <w:r>
              <w:rPr>
                <w:rFonts w:ascii="Times New Roman"/>
                <w:b w:val="false"/>
                <w:i w:val="false"/>
                <w:color w:val="000000"/>
                <w:sz w:val="20"/>
              </w:rPr>
              <w:t>№ 61-2</w:t>
            </w:r>
            <w:r>
              <w:rPr>
                <w:rFonts w:ascii="Times New Roman"/>
                <w:b w:val="false"/>
                <w:i w:val="false"/>
                <w:color w:val="000000"/>
                <w:sz w:val="20"/>
              </w:rPr>
              <w:t xml:space="preserve"> шешіміне 1 қосымша</w:t>
            </w:r>
          </w:p>
        </w:tc>
      </w:tr>
    </w:tbl>
    <w:bookmarkStart w:name="z113" w:id="69"/>
    <w:p>
      <w:pPr>
        <w:spacing w:after="0"/>
        <w:ind w:left="0"/>
        <w:jc w:val="left"/>
      </w:pPr>
      <w:r>
        <w:rPr>
          <w:rFonts w:ascii="Times New Roman"/>
          <w:b/>
          <w:i w:val="false"/>
          <w:color w:val="000000"/>
        </w:rPr>
        <w:t xml:space="preserve"> 2020 жылға арналған Мойынқұм ауылдық округінің бюджеті</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9"/>
        <w:gridCol w:w="1876"/>
        <w:gridCol w:w="1209"/>
        <w:gridCol w:w="3448"/>
        <w:gridCol w:w="45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421974</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20041</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18629</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401933</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401933</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401933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1322"/>
        <w:gridCol w:w="1322"/>
        <w:gridCol w:w="6087"/>
        <w:gridCol w:w="259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572267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221908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221908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216729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292638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292638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292638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53256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32557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32557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-150293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150293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138765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138765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138765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br/>
            </w:r>
            <w:r>
              <w:rPr>
                <w:rFonts w:ascii="Times New Roman"/>
                <w:b w:val="false"/>
                <w:i w:val="false"/>
                <w:color w:val="000000"/>
                <w:sz w:val="20"/>
              </w:rPr>
              <w:t>мәслихатының</w:t>
            </w:r>
            <w:r>
              <w:br/>
            </w:r>
            <w:r>
              <w:rPr>
                <w:rFonts w:ascii="Times New Roman"/>
                <w:b w:val="false"/>
                <w:i w:val="false"/>
                <w:color w:val="000000"/>
                <w:sz w:val="20"/>
              </w:rPr>
              <w:t xml:space="preserve">2020 жылғы 30 маусымдағы </w:t>
            </w:r>
            <w:r>
              <w:br/>
            </w:r>
            <w:r>
              <w:rPr>
                <w:rFonts w:ascii="Times New Roman"/>
                <w:b w:val="false"/>
                <w:i w:val="false"/>
                <w:color w:val="000000"/>
                <w:sz w:val="20"/>
              </w:rPr>
              <w:t>№ 61-2 шешіміне 2 қосымша</w:t>
            </w:r>
          </w:p>
        </w:tc>
      </w:tr>
    </w:tbl>
    <w:p>
      <w:pPr>
        <w:spacing w:after="0"/>
        <w:ind w:left="0"/>
        <w:jc w:val="left"/>
      </w:pPr>
      <w:r>
        <w:rPr>
          <w:rFonts w:ascii="Times New Roman"/>
          <w:b/>
          <w:i w:val="false"/>
          <w:color w:val="000000"/>
        </w:rPr>
        <w:t xml:space="preserve"> 2020 жылға арналған Бірлік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1347"/>
        <w:gridCol w:w="658"/>
        <w:gridCol w:w="689"/>
        <w:gridCol w:w="2"/>
        <w:gridCol w:w="6202"/>
        <w:gridCol w:w="241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187909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182554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182554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182554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199330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75751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75751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115757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115757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115757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br/>
            </w:r>
            <w:r>
              <w:rPr>
                <w:rFonts w:ascii="Times New Roman"/>
                <w:b w:val="false"/>
                <w:i w:val="false"/>
                <w:color w:val="000000"/>
                <w:sz w:val="20"/>
              </w:rPr>
              <w:t>мәслихатының</w:t>
            </w:r>
            <w:r>
              <w:br/>
            </w:r>
            <w:r>
              <w:rPr>
                <w:rFonts w:ascii="Times New Roman"/>
                <w:b w:val="false"/>
                <w:i w:val="false"/>
                <w:color w:val="000000"/>
                <w:sz w:val="20"/>
              </w:rPr>
              <w:t xml:space="preserve">2020 жылғы 30 маусымдағы </w:t>
            </w:r>
            <w:r>
              <w:br/>
            </w:r>
            <w:r>
              <w:rPr>
                <w:rFonts w:ascii="Times New Roman"/>
                <w:b w:val="false"/>
                <w:i w:val="false"/>
                <w:color w:val="000000"/>
                <w:sz w:val="20"/>
              </w:rPr>
              <w:t>№ 61-2 шешіміне 3 қосымша</w:t>
            </w:r>
          </w:p>
        </w:tc>
      </w:tr>
    </w:tbl>
    <w:p>
      <w:pPr>
        <w:spacing w:after="0"/>
        <w:ind w:left="0"/>
        <w:jc w:val="left"/>
      </w:pPr>
      <w:r>
        <w:rPr>
          <w:rFonts w:ascii="Times New Roman"/>
          <w:b/>
          <w:i w:val="false"/>
          <w:color w:val="000000"/>
        </w:rPr>
        <w:t xml:space="preserve"> 2020 жылға арналған Кеңес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1347"/>
        <w:gridCol w:w="1347"/>
        <w:gridCol w:w="6204"/>
        <w:gridCol w:w="241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96858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92730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92730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92730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110679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53726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53726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51846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40434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40434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40434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br/>
            </w:r>
            <w:r>
              <w:rPr>
                <w:rFonts w:ascii="Times New Roman"/>
                <w:b w:val="false"/>
                <w:i w:val="false"/>
                <w:color w:val="000000"/>
                <w:sz w:val="20"/>
              </w:rPr>
              <w:t>мәслихатының</w:t>
            </w:r>
            <w:r>
              <w:br/>
            </w:r>
            <w:r>
              <w:rPr>
                <w:rFonts w:ascii="Times New Roman"/>
                <w:b w:val="false"/>
                <w:i w:val="false"/>
                <w:color w:val="000000"/>
                <w:sz w:val="20"/>
              </w:rPr>
              <w:t xml:space="preserve">2020 жылғы 30 маусымдағы </w:t>
            </w:r>
            <w:r>
              <w:br/>
            </w:r>
            <w:r>
              <w:rPr>
                <w:rFonts w:ascii="Times New Roman"/>
                <w:b w:val="false"/>
                <w:i w:val="false"/>
                <w:color w:val="000000"/>
                <w:sz w:val="20"/>
              </w:rPr>
              <w:t>№ 61-2 шешіміне 4 қосымша</w:t>
            </w:r>
          </w:p>
        </w:tc>
      </w:tr>
    </w:tbl>
    <w:p>
      <w:pPr>
        <w:spacing w:after="0"/>
        <w:ind w:left="0"/>
        <w:jc w:val="left"/>
      </w:pPr>
      <w:r>
        <w:rPr>
          <w:rFonts w:ascii="Times New Roman"/>
          <w:b/>
          <w:i w:val="false"/>
          <w:color w:val="000000"/>
        </w:rPr>
        <w:t xml:space="preserve"> 2020 жылға арналған Шығанақ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1347"/>
        <w:gridCol w:w="1347"/>
        <w:gridCol w:w="6204"/>
        <w:gridCol w:w="241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158194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152307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152307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152307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172401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68014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68014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61564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91107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91107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91107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br/>
            </w:r>
            <w:r>
              <w:rPr>
                <w:rFonts w:ascii="Times New Roman"/>
                <w:b w:val="false"/>
                <w:i w:val="false"/>
                <w:color w:val="000000"/>
                <w:sz w:val="20"/>
              </w:rPr>
              <w:t>мәслихатының</w:t>
            </w:r>
            <w:r>
              <w:br/>
            </w:r>
            <w:r>
              <w:rPr>
                <w:rFonts w:ascii="Times New Roman"/>
                <w:b w:val="false"/>
                <w:i w:val="false"/>
                <w:color w:val="000000"/>
                <w:sz w:val="20"/>
              </w:rPr>
              <w:t xml:space="preserve">2020 жылғы 30 маусымдағы </w:t>
            </w:r>
            <w:r>
              <w:br/>
            </w:r>
            <w:r>
              <w:rPr>
                <w:rFonts w:ascii="Times New Roman"/>
                <w:b w:val="false"/>
                <w:i w:val="false"/>
                <w:color w:val="000000"/>
                <w:sz w:val="20"/>
              </w:rPr>
              <w:t>№ 61-2 шешіміне 5 қосымша</w:t>
            </w:r>
          </w:p>
        </w:tc>
      </w:tr>
    </w:tbl>
    <w:p>
      <w:pPr>
        <w:spacing w:after="0"/>
        <w:ind w:left="0"/>
        <w:jc w:val="left"/>
      </w:pPr>
      <w:r>
        <w:rPr>
          <w:rFonts w:ascii="Times New Roman"/>
          <w:b/>
          <w:i w:val="false"/>
          <w:color w:val="000000"/>
        </w:rPr>
        <w:t xml:space="preserve"> 2020 жылға арналған Ұланбел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5"/>
        <w:gridCol w:w="1868"/>
        <w:gridCol w:w="1868"/>
        <w:gridCol w:w="4337"/>
        <w:gridCol w:w="285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65769</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2851</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59774</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59774</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59774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65769</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23931</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23931</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22803</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34768</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34768</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34768</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br/>
            </w:r>
            <w:r>
              <w:rPr>
                <w:rFonts w:ascii="Times New Roman"/>
                <w:b w:val="false"/>
                <w:i w:val="false"/>
                <w:color w:val="000000"/>
                <w:sz w:val="20"/>
              </w:rPr>
              <w:t>мәслихатының</w:t>
            </w:r>
            <w:r>
              <w:br/>
            </w:r>
            <w:r>
              <w:rPr>
                <w:rFonts w:ascii="Times New Roman"/>
                <w:b w:val="false"/>
                <w:i w:val="false"/>
                <w:color w:val="000000"/>
                <w:sz w:val="20"/>
              </w:rPr>
              <w:t xml:space="preserve">2020 жылғы 30 маусымдағы </w:t>
            </w:r>
            <w:r>
              <w:br/>
            </w:r>
            <w:r>
              <w:rPr>
                <w:rFonts w:ascii="Times New Roman"/>
                <w:b w:val="false"/>
                <w:i w:val="false"/>
                <w:color w:val="000000"/>
                <w:sz w:val="20"/>
              </w:rPr>
              <w:t>№ 61-2 шешіміне 6 қосымша</w:t>
            </w:r>
          </w:p>
        </w:tc>
      </w:tr>
    </w:tbl>
    <w:p>
      <w:pPr>
        <w:spacing w:after="0"/>
        <w:ind w:left="0"/>
        <w:jc w:val="left"/>
      </w:pPr>
      <w:r>
        <w:rPr>
          <w:rFonts w:ascii="Times New Roman"/>
          <w:b/>
          <w:i w:val="false"/>
          <w:color w:val="000000"/>
        </w:rPr>
        <w:t xml:space="preserve"> 2020 жылға арналған Қарабөгет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9"/>
        <w:gridCol w:w="1876"/>
        <w:gridCol w:w="1209"/>
        <w:gridCol w:w="3448"/>
        <w:gridCol w:w="45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114788</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3415</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3065</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111373</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111373</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111373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3"/>
        <w:gridCol w:w="1797"/>
        <w:gridCol w:w="1797"/>
        <w:gridCol w:w="4170"/>
        <w:gridCol w:w="321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3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144208</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70147</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70147</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69407</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69234</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69068</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69068</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4827</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br/>
            </w:r>
            <w:r>
              <w:rPr>
                <w:rFonts w:ascii="Times New Roman"/>
                <w:b w:val="false"/>
                <w:i w:val="false"/>
                <w:color w:val="000000"/>
                <w:sz w:val="20"/>
              </w:rPr>
              <w:t>мәслихатының</w:t>
            </w:r>
            <w:r>
              <w:br/>
            </w:r>
            <w:r>
              <w:rPr>
                <w:rFonts w:ascii="Times New Roman"/>
                <w:b w:val="false"/>
                <w:i w:val="false"/>
                <w:color w:val="000000"/>
                <w:sz w:val="20"/>
              </w:rPr>
              <w:t xml:space="preserve">2020 жылғы 30 маусымдағы </w:t>
            </w:r>
            <w:r>
              <w:br/>
            </w:r>
            <w:r>
              <w:rPr>
                <w:rFonts w:ascii="Times New Roman"/>
                <w:b w:val="false"/>
                <w:i w:val="false"/>
                <w:color w:val="000000"/>
                <w:sz w:val="20"/>
              </w:rPr>
              <w:t>№ 61-2 шешіміне 7 қосымша</w:t>
            </w:r>
          </w:p>
        </w:tc>
      </w:tr>
    </w:tbl>
    <w:p>
      <w:pPr>
        <w:spacing w:after="0"/>
        <w:ind w:left="0"/>
        <w:jc w:val="left"/>
      </w:pPr>
      <w:r>
        <w:rPr>
          <w:rFonts w:ascii="Times New Roman"/>
          <w:b/>
          <w:i w:val="false"/>
          <w:color w:val="000000"/>
        </w:rPr>
        <w:t xml:space="preserve"> 2020 жылға арналған Қылышбай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6"/>
        <w:gridCol w:w="5"/>
        <w:gridCol w:w="1387"/>
        <w:gridCol w:w="1387"/>
        <w:gridCol w:w="6387"/>
        <w:gridCol w:w="211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67746</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64421</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64421</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64421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br/>
            </w:r>
            <w:r>
              <w:rPr>
                <w:rFonts w:ascii="Times New Roman"/>
                <w:b w:val="false"/>
                <w:i w:val="false"/>
                <w:color w:val="000000"/>
                <w:sz w:val="20"/>
              </w:rPr>
              <w:t>мәслихатының</w:t>
            </w:r>
            <w:r>
              <w:br/>
            </w:r>
            <w:r>
              <w:rPr>
                <w:rFonts w:ascii="Times New Roman"/>
                <w:b w:val="false"/>
                <w:i w:val="false"/>
                <w:color w:val="000000"/>
                <w:sz w:val="20"/>
              </w:rPr>
              <w:t xml:space="preserve">2020 жылғы 30 маусымдағы </w:t>
            </w:r>
            <w:r>
              <w:br/>
            </w:r>
            <w:r>
              <w:rPr>
                <w:rFonts w:ascii="Times New Roman"/>
                <w:b w:val="false"/>
                <w:i w:val="false"/>
                <w:color w:val="000000"/>
                <w:sz w:val="20"/>
              </w:rPr>
              <w:t>№ 61-2 шешіміне 8 қосымша</w:t>
            </w:r>
          </w:p>
        </w:tc>
      </w:tr>
    </w:tbl>
    <w:p>
      <w:pPr>
        <w:spacing w:after="0"/>
        <w:ind w:left="0"/>
        <w:jc w:val="left"/>
      </w:pPr>
      <w:r>
        <w:rPr>
          <w:rFonts w:ascii="Times New Roman"/>
          <w:b/>
          <w:i w:val="false"/>
          <w:color w:val="000000"/>
        </w:rPr>
        <w:t xml:space="preserve"> 2020 жылға арналған Жамбыл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3"/>
        <w:gridCol w:w="637"/>
        <w:gridCol w:w="1303"/>
        <w:gridCol w:w="12"/>
        <w:gridCol w:w="1316"/>
        <w:gridCol w:w="6060"/>
        <w:gridCol w:w="200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88036</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3267</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3067</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84769</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84769</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84769</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br/>
            </w:r>
            <w:r>
              <w:rPr>
                <w:rFonts w:ascii="Times New Roman"/>
                <w:b w:val="false"/>
                <w:i w:val="false"/>
                <w:color w:val="000000"/>
                <w:sz w:val="20"/>
              </w:rPr>
              <w:t>мәслихатының</w:t>
            </w:r>
            <w:r>
              <w:br/>
            </w:r>
            <w:r>
              <w:rPr>
                <w:rFonts w:ascii="Times New Roman"/>
                <w:b w:val="false"/>
                <w:i w:val="false"/>
                <w:color w:val="000000"/>
                <w:sz w:val="20"/>
              </w:rPr>
              <w:t xml:space="preserve">2020 жылғы 30 маусымдағы </w:t>
            </w:r>
            <w:r>
              <w:br/>
            </w:r>
            <w:r>
              <w:rPr>
                <w:rFonts w:ascii="Times New Roman"/>
                <w:b w:val="false"/>
                <w:i w:val="false"/>
                <w:color w:val="000000"/>
                <w:sz w:val="20"/>
              </w:rPr>
              <w:t>№ 61-2 шешіміне 9 қосымша</w:t>
            </w:r>
          </w:p>
        </w:tc>
      </w:tr>
    </w:tbl>
    <w:p>
      <w:pPr>
        <w:spacing w:after="0"/>
        <w:ind w:left="0"/>
        <w:jc w:val="left"/>
      </w:pPr>
      <w:r>
        <w:rPr>
          <w:rFonts w:ascii="Times New Roman"/>
          <w:b/>
          <w:i w:val="false"/>
          <w:color w:val="000000"/>
        </w:rPr>
        <w:t xml:space="preserve"> 2020 жылға арналған Қызылотау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6"/>
        <w:gridCol w:w="625"/>
        <w:gridCol w:w="1279"/>
        <w:gridCol w:w="12"/>
        <w:gridCol w:w="1292"/>
        <w:gridCol w:w="5947"/>
        <w:gridCol w:w="219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47759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43556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43556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43556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1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br/>
            </w:r>
            <w:r>
              <w:rPr>
                <w:rFonts w:ascii="Times New Roman"/>
                <w:b w:val="false"/>
                <w:i w:val="false"/>
                <w:color w:val="000000"/>
                <w:sz w:val="20"/>
              </w:rPr>
              <w:t>мәслихатының</w:t>
            </w:r>
            <w:r>
              <w:br/>
            </w:r>
            <w:r>
              <w:rPr>
                <w:rFonts w:ascii="Times New Roman"/>
                <w:b w:val="false"/>
                <w:i w:val="false"/>
                <w:color w:val="000000"/>
                <w:sz w:val="20"/>
              </w:rPr>
              <w:t xml:space="preserve">2020 жылғы 30 маусымдағы </w:t>
            </w:r>
            <w:r>
              <w:br/>
            </w:r>
            <w:r>
              <w:rPr>
                <w:rFonts w:ascii="Times New Roman"/>
                <w:b w:val="false"/>
                <w:i w:val="false"/>
                <w:color w:val="000000"/>
                <w:sz w:val="20"/>
              </w:rPr>
              <w:t>№ 61-2 шешіміне 10 қосымша</w:t>
            </w:r>
          </w:p>
        </w:tc>
      </w:tr>
    </w:tbl>
    <w:p>
      <w:pPr>
        <w:spacing w:after="0"/>
        <w:ind w:left="0"/>
        <w:jc w:val="left"/>
      </w:pPr>
      <w:r>
        <w:rPr>
          <w:rFonts w:ascii="Times New Roman"/>
          <w:b/>
          <w:i w:val="false"/>
          <w:color w:val="000000"/>
        </w:rPr>
        <w:t xml:space="preserve"> 2020 жылға арналған Қызылтал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7"/>
        <w:gridCol w:w="620"/>
        <w:gridCol w:w="1267"/>
        <w:gridCol w:w="12"/>
        <w:gridCol w:w="1280"/>
        <w:gridCol w:w="5894"/>
        <w:gridCol w:w="229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103472</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Жерсалығы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100026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100026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100026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Тұрғынүй-коммуналдықшаруашылық</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br/>
            </w:r>
            <w:r>
              <w:rPr>
                <w:rFonts w:ascii="Times New Roman"/>
                <w:b w:val="false"/>
                <w:i w:val="false"/>
                <w:color w:val="000000"/>
                <w:sz w:val="20"/>
              </w:rPr>
              <w:t>мәслихатының</w:t>
            </w:r>
            <w:r>
              <w:br/>
            </w:r>
            <w:r>
              <w:rPr>
                <w:rFonts w:ascii="Times New Roman"/>
                <w:b w:val="false"/>
                <w:i w:val="false"/>
                <w:color w:val="000000"/>
                <w:sz w:val="20"/>
              </w:rPr>
              <w:t xml:space="preserve">2020 жылғы 30 маусымдағы </w:t>
            </w:r>
            <w:r>
              <w:br/>
            </w:r>
            <w:r>
              <w:rPr>
                <w:rFonts w:ascii="Times New Roman"/>
                <w:b w:val="false"/>
                <w:i w:val="false"/>
                <w:color w:val="000000"/>
                <w:sz w:val="20"/>
              </w:rPr>
              <w:t>№ 61-2 шешіміне 11 қосымша</w:t>
            </w:r>
          </w:p>
        </w:tc>
      </w:tr>
    </w:tbl>
    <w:p>
      <w:pPr>
        <w:spacing w:after="0"/>
        <w:ind w:left="0"/>
        <w:jc w:val="left"/>
      </w:pPr>
      <w:r>
        <w:rPr>
          <w:rFonts w:ascii="Times New Roman"/>
          <w:b/>
          <w:i w:val="false"/>
          <w:color w:val="000000"/>
        </w:rPr>
        <w:t xml:space="preserve"> 2020 жылға арналған Биназар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6"/>
        <w:gridCol w:w="5"/>
        <w:gridCol w:w="1387"/>
        <w:gridCol w:w="1379"/>
        <w:gridCol w:w="8"/>
        <w:gridCol w:w="6387"/>
        <w:gridCol w:w="211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85161</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81667</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81667</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81667</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br/>
            </w:r>
            <w:r>
              <w:rPr>
                <w:rFonts w:ascii="Times New Roman"/>
                <w:b w:val="false"/>
                <w:i w:val="false"/>
                <w:color w:val="000000"/>
                <w:sz w:val="20"/>
              </w:rPr>
              <w:t>мәслихатының</w:t>
            </w:r>
            <w:r>
              <w:br/>
            </w:r>
            <w:r>
              <w:rPr>
                <w:rFonts w:ascii="Times New Roman"/>
                <w:b w:val="false"/>
                <w:i w:val="false"/>
                <w:color w:val="000000"/>
                <w:sz w:val="20"/>
              </w:rPr>
              <w:t xml:space="preserve">2020 жылғы 30 маусымдағы </w:t>
            </w:r>
            <w:r>
              <w:br/>
            </w:r>
            <w:r>
              <w:rPr>
                <w:rFonts w:ascii="Times New Roman"/>
                <w:b w:val="false"/>
                <w:i w:val="false"/>
                <w:color w:val="000000"/>
                <w:sz w:val="20"/>
              </w:rPr>
              <w:t>№ 61-2 шешіміне 12 қосымша</w:t>
            </w:r>
          </w:p>
        </w:tc>
      </w:tr>
    </w:tbl>
    <w:p>
      <w:pPr>
        <w:spacing w:after="0"/>
        <w:ind w:left="0"/>
        <w:jc w:val="left"/>
      </w:pPr>
      <w:r>
        <w:rPr>
          <w:rFonts w:ascii="Times New Roman"/>
          <w:b/>
          <w:i w:val="false"/>
          <w:color w:val="000000"/>
        </w:rPr>
        <w:t xml:space="preserve"> 2020 жылға арналған Хантау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9"/>
        <w:gridCol w:w="1820"/>
        <w:gridCol w:w="1820"/>
        <w:gridCol w:w="4224"/>
        <w:gridCol w:w="309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41538</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3155</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2955</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2595</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38271</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38271</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3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54248</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44943</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44943</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44703</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9305</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7755</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7755</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br/>
            </w:r>
            <w:r>
              <w:rPr>
                <w:rFonts w:ascii="Times New Roman"/>
                <w:b w:val="false"/>
                <w:i w:val="false"/>
                <w:color w:val="000000"/>
                <w:sz w:val="20"/>
              </w:rPr>
              <w:t>мәслихатының</w:t>
            </w:r>
            <w:r>
              <w:br/>
            </w:r>
            <w:r>
              <w:rPr>
                <w:rFonts w:ascii="Times New Roman"/>
                <w:b w:val="false"/>
                <w:i w:val="false"/>
                <w:color w:val="000000"/>
                <w:sz w:val="20"/>
              </w:rPr>
              <w:t xml:space="preserve">2020 жылғы 30 маусымдағы </w:t>
            </w:r>
            <w:r>
              <w:br/>
            </w:r>
            <w:r>
              <w:rPr>
                <w:rFonts w:ascii="Times New Roman"/>
                <w:b w:val="false"/>
                <w:i w:val="false"/>
                <w:color w:val="000000"/>
                <w:sz w:val="20"/>
              </w:rPr>
              <w:t>№ 61-2 шешіміне 13 қосымша</w:t>
            </w:r>
          </w:p>
        </w:tc>
      </w:tr>
    </w:tbl>
    <w:p>
      <w:pPr>
        <w:spacing w:after="0"/>
        <w:ind w:left="0"/>
        <w:jc w:val="left"/>
      </w:pPr>
      <w:r>
        <w:rPr>
          <w:rFonts w:ascii="Times New Roman"/>
          <w:b/>
          <w:i w:val="false"/>
          <w:color w:val="000000"/>
        </w:rPr>
        <w:t xml:space="preserve"> 2020 жылға арналған Мирный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5"/>
        <w:gridCol w:w="1861"/>
        <w:gridCol w:w="7"/>
        <w:gridCol w:w="1868"/>
        <w:gridCol w:w="4337"/>
        <w:gridCol w:w="285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45635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4073</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3452</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41562</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41562</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41562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45635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27785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27785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br/>
            </w:r>
            <w:r>
              <w:rPr>
                <w:rFonts w:ascii="Times New Roman"/>
                <w:b w:val="false"/>
                <w:i w:val="false"/>
                <w:color w:val="000000"/>
                <w:sz w:val="20"/>
              </w:rPr>
              <w:t>мәслихатының</w:t>
            </w:r>
            <w:r>
              <w:br/>
            </w:r>
            <w:r>
              <w:rPr>
                <w:rFonts w:ascii="Times New Roman"/>
                <w:b w:val="false"/>
                <w:i w:val="false"/>
                <w:color w:val="000000"/>
                <w:sz w:val="20"/>
              </w:rPr>
              <w:t xml:space="preserve">2020 жылғы 30 маусымдағы </w:t>
            </w:r>
            <w:r>
              <w:br/>
            </w:r>
            <w:r>
              <w:rPr>
                <w:rFonts w:ascii="Times New Roman"/>
                <w:b w:val="false"/>
                <w:i w:val="false"/>
                <w:color w:val="000000"/>
                <w:sz w:val="20"/>
              </w:rPr>
              <w:t>№ 61-2 шешіміне 14 қосымша</w:t>
            </w:r>
          </w:p>
        </w:tc>
      </w:tr>
    </w:tbl>
    <w:p>
      <w:pPr>
        <w:spacing w:after="0"/>
        <w:ind w:left="0"/>
        <w:jc w:val="left"/>
      </w:pPr>
      <w:r>
        <w:rPr>
          <w:rFonts w:ascii="Times New Roman"/>
          <w:b/>
          <w:i w:val="false"/>
          <w:color w:val="000000"/>
        </w:rPr>
        <w:t xml:space="preserve"> 2020 жылға арналған Ақбақай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5"/>
        <w:gridCol w:w="1861"/>
        <w:gridCol w:w="7"/>
        <w:gridCol w:w="1868"/>
        <w:gridCol w:w="4337"/>
        <w:gridCol w:w="285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44313</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39890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39890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39890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23748</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23748</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23498</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25907</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25907</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25907</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-5792</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5792</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5792</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5792</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5792</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br/>
            </w:r>
            <w:r>
              <w:rPr>
                <w:rFonts w:ascii="Times New Roman"/>
                <w:b w:val="false"/>
                <w:i w:val="false"/>
                <w:color w:val="000000"/>
                <w:sz w:val="20"/>
              </w:rPr>
              <w:t>мәслихатының</w:t>
            </w:r>
            <w:r>
              <w:br/>
            </w:r>
            <w:r>
              <w:rPr>
                <w:rFonts w:ascii="Times New Roman"/>
                <w:b w:val="false"/>
                <w:i w:val="false"/>
                <w:color w:val="000000"/>
                <w:sz w:val="20"/>
              </w:rPr>
              <w:t xml:space="preserve">2020 жылғы 30 маусымдағы </w:t>
            </w:r>
            <w:r>
              <w:br/>
            </w:r>
            <w:r>
              <w:rPr>
                <w:rFonts w:ascii="Times New Roman"/>
                <w:b w:val="false"/>
                <w:i w:val="false"/>
                <w:color w:val="000000"/>
                <w:sz w:val="20"/>
              </w:rPr>
              <w:t>№ 61-2 шешіміне 15 қосымша</w:t>
            </w:r>
          </w:p>
        </w:tc>
      </w:tr>
    </w:tbl>
    <w:p>
      <w:pPr>
        <w:spacing w:after="0"/>
        <w:ind w:left="0"/>
        <w:jc w:val="left"/>
      </w:pPr>
      <w:r>
        <w:rPr>
          <w:rFonts w:ascii="Times New Roman"/>
          <w:b/>
          <w:i w:val="false"/>
          <w:color w:val="000000"/>
        </w:rPr>
        <w:t xml:space="preserve"> 2020 жылға арналған Ақсүйек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5"/>
        <w:gridCol w:w="1868"/>
        <w:gridCol w:w="1868"/>
        <w:gridCol w:w="4337"/>
        <w:gridCol w:w="285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72834</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4028</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3728</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68605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68605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68605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72834</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25968</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25968</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25718</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43841</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43841</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43841</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br/>
            </w:r>
            <w:r>
              <w:rPr>
                <w:rFonts w:ascii="Times New Roman"/>
                <w:b w:val="false"/>
                <w:i w:val="false"/>
                <w:color w:val="000000"/>
                <w:sz w:val="20"/>
              </w:rPr>
              <w:t>мәслихатының</w:t>
            </w:r>
            <w:r>
              <w:br/>
            </w:r>
            <w:r>
              <w:rPr>
                <w:rFonts w:ascii="Times New Roman"/>
                <w:b w:val="false"/>
                <w:i w:val="false"/>
                <w:color w:val="000000"/>
                <w:sz w:val="20"/>
              </w:rPr>
              <w:t xml:space="preserve">2020 жылғы 30 маусымдағы </w:t>
            </w:r>
            <w:r>
              <w:br/>
            </w:r>
            <w:r>
              <w:rPr>
                <w:rFonts w:ascii="Times New Roman"/>
                <w:b w:val="false"/>
                <w:i w:val="false"/>
                <w:color w:val="000000"/>
                <w:sz w:val="20"/>
              </w:rPr>
              <w:t>№ 61-2 шешіміне 16 қосымша</w:t>
            </w:r>
          </w:p>
        </w:tc>
      </w:tr>
    </w:tbl>
    <w:p>
      <w:pPr>
        <w:spacing w:after="0"/>
        <w:ind w:left="0"/>
        <w:jc w:val="left"/>
      </w:pPr>
      <w:r>
        <w:rPr>
          <w:rFonts w:ascii="Times New Roman"/>
          <w:b/>
          <w:i w:val="false"/>
          <w:color w:val="000000"/>
        </w:rPr>
        <w:t xml:space="preserve"> 2020 жылға арналған Мыңарал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9"/>
        <w:gridCol w:w="1820"/>
        <w:gridCol w:w="1820"/>
        <w:gridCol w:w="4224"/>
        <w:gridCol w:w="309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65265</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3043</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61705</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61705</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61705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3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77975</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40180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40180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39930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31716</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31716</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31716</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6079</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4029</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4029</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