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fc7b" w14:textId="7f3f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Талсуат ауылдық округінің бюджеті туралы" Қызылорда қалалық маслихатының 2019 жылғы 25 желтоқсандағы №291-54/9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11 ақпандағы № 307-56/9 шешімі. Қызылорда облысының Әділет департаментінде 2020 жылғы 13 ақпанда № 7250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Талсуат ауылдық округінің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291-54/9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№7069 болып тіркелген, Қазақстан Республикасының нормативтік құқықтық актілерінің эталондық бақылау банкінде 2020 жылғы 8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Талсуат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172 305,2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3 086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66,2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169 153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172 305,2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жариялауға жатады.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ХХХХХVІ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Қызылорда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2020 жылғы 11 ақпаны №307-56/9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желтоқсандағы №291-54/9 шешіміне 1-қосымша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Талсуат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1199"/>
        <w:gridCol w:w="1199"/>
        <w:gridCol w:w="5361"/>
        <w:gridCol w:w="27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172 305,2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169 153,0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169 153,0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172 305,2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104 435,0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104 435,0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98 539,0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дейінтегін алып баруды және одан алып қайтуды ұйымдастыру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