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c2b2" w14:textId="539c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"Көктөбе ауылдық округінің 2020-2022 жылдарға арналған бюджеті туралы" Жаңақорған аудандық мәслихатының 2019 жылғы 30 желтоқсандағы №421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20 мамырдағы № 457 шешімі. Қызылорда облысының Әділет департаментінде 2020 жылғы 22 мамырда № 7458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"Көктөбе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7193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Көктөбе ауылдық округінің 2020–2022 жылдарға арналған бюджеті тиісінше 1, 2 және 3-қосымшаларға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67 785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67 547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68 513,7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728,7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2020 жылғы 20 мамырдағы №457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желтоқсандағы №421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Көктөбе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194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68 513,7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28 355,1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28 355,1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28 355,1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18 758,1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6 024,6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6 024,6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6 024,6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5 766,6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