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3db6" w14:textId="31d3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"Қосүйеңкі ауылдық округінің 2020-2022 жылдарға арналған бюджеті туралы" Жаңақорған аудандық мәслихатының 2019 жылғы 30 желтоқсандағы № 420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9 қазандағы № 516 шешімі. Қызылорда облысының Әділет департаментінде 2020 жылғы 14 қазанда № 7733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 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1."Қосүйеңкі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7137 нөмірімен тіркелген, Қазақстан Республикасының нормативтік құқықтық актілердің эталондық бақылау банкінде 2020 жылғы 13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Қосүйеңкі ауылдық округінің 2020–2022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70 731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69 894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70 731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LIІ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маслихатының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Қосүйеңкі ауылдық округі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22 037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  <w:bookmarkEnd w:id="20"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