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8590" w14:textId="feb8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Ақүйік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589 шешімі. Қызылорда облысының Әділет департаментінде 2021 жылғы 8 қаңтарда № 8122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Ақүйік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86 755,5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4 259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82 496,5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89 061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2 305,5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2305,5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61 832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Ақүйік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Ақүйік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