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0887" w14:textId="1150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2019 жылғы 25 желтоқсандағы № 39/458 "2020 - 2022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2020 жылғы 27 қарашадағы № 51/561 шешімі. Маңғыстау облысы Әділет департаментінде 2020 жылғы 4 желтоқсанда № 4353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"2020 - 2022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4347 болып тіркелген) сәйкес, Жаңаөзен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"2020 - 2022 жылдарға арналған қалалық бюджет туралы" Жаңаөзен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4095 болып тіркелген, 2020 жылғы 9 қаңтарда Қазақстан Республикасы нормативтік құқықтық актілерінің Эталондық бақылау банкінде жарияланған) келесідей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қалалық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25 908 525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19 784 897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74 444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241 038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5 808 146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25 461 702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27 791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41 670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13 879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1 800 000 мың 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1 800 000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1 380 968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1 380 968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1 375 683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13 879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19 164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төлем көзінен салық салынатын табыстардан ұсталатын жеке табыс салығы – 59,9 пайыз;";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жаңа редакцияда жазылсын: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салық – 59,8 пайыз.";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қалалық бюджеттен ауылдардың бюджеттеріне 1 265 099 мың теңге сомасында субвенция бөлінгені ескерілсін, оның ішінде: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398 311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279 812 мың теңге;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586 976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тармақша жаңа редакцияда жазылсын: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Қазақстан Республикасында төтенше жағдай режимінде коммуналдық қызметтерге ақы төлеу бойынша халықтың төлемдерін өтеу;";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16) тармақшамен толықтырылсын: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дене шынықтыру және спорт саласындағы мемлекеттік орта және қосымша білім беру ұйымдары педагогтерінің еңбегіне ақы төлеуді ұлғайтуға.";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Жергілікті атқарушы органның 2020 жылға арналған резерві 75 000 мың теңге сомасында бекітілсін.";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 – 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Б. Нурбосинов).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мәслихатының аппараты" мемлекеттік мекемесі (аппарат басшысы А. Ермуханов)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 шешіміне 1 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34"/>
        <w:gridCol w:w="1134"/>
        <w:gridCol w:w="6222"/>
        <w:gridCol w:w="2975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25 908 525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19 784 897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9 416 339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9 021 339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8 113 569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8 113 569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1 873 006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1 461 075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5 808 146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5 808 146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5 808 146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25 461 702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14 576 552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14 160 360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11 366 334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1 331 886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2 387 308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2 372 419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616 548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3 660 458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683 783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2 358 707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2 358 707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1 265 099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27 791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- 1 380 968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1 380 968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