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287f" w14:textId="6c92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әкімінің 2015 жылғы 14 тамыздағы № 61 "Сайлау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2020 жылғы 2 қарашадағы № 9 шешімі. Маңғыстау облысы Әділет департаментінде 2020 жылғы 3 қарашада № 4340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сайлау туралы</w:t>
      </w:r>
      <w:r>
        <w:rPr>
          <w:rFonts w:ascii="Times New Roman"/>
          <w:b w:val="false"/>
          <w:i w:val="false"/>
          <w:color w:val="000000"/>
          <w:sz w:val="28"/>
        </w:rPr>
        <w:t>" Конституциялық Заңына және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Қарақия ауданының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әкімінің 2015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учаскелерін құру туралы" шешіміне (нормативтік құқықтық актілерді мемлекеттік тіркеу Тізілімінде № 2813 болып тіркелген, 2015 жылғы 3 қыркүйектегі "Қарақия" газетінде жарияланған)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148 сайлау учаскесі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Қарақия теміржол станциясы, Қарақия аудандық білім бөлімінің "Құрық ауылының № 11 орта мектебі" коммуналдық мемлекеттік мекемесінің ғимараты, В блогы, телефон/факс: 8/72937/ 7-15-40.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Қарақия теміржол станциясының, Маңғыстау шағын ауданының барлық үйлері.";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151 сайлау учаскесі жаңа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151 сайлау учаскесі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Қарақия аудандық білім бөлімінің "Жетібай ауылының № 3 орта мектебі" коммуналдық мемлекеттік мекемесінің ғимараты, телефон/факс: 8/72937/ 26-2-30.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Геофизика, Ш.Ыбырайымұлы, Аэропорт, 2-ауыл шағын аудандарының барлық үйлері.";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152 сайлау учаскесі жаңа редакцияда жазылсын: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152 сайлау учаскесі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Қарақия аудандық білім бөлімінің "Жетібай ауылының № 4 орта мектебі" коммуналдық мемлекеттік мекемесінің ғимараты,  телефон/факс: 8/72937/ 26-1-41.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Астана, Күржіманұлы, Мұнайшы-2 шағын аудандарының барлық үйлері.";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сайлау учаскесі жаңа редакцияда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153 сайлау учаскесі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Қарақия ауданы әкімдігінің "Өскенбай Қалманбетұлы атындағы Жетібай балалар өнер мектебі" мемлекеттік коммуналдық қазыналық кәсіпорнының ғимараты, телефон/факс: 8/72937/ 26-5-51.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Мұнайшы-1, Т.Аубәкіров, М.Өскінбаев, Ұлутас, Төлендиев шағын аудандарының барлық үйлері.";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155 сайлау учаскесі жаңа редакцияда жазылсын: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155 сайлау учаскесі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Жетібай ауылы, Қарақия аудандық білім бөлімінің "Жетібай ауылының № 8 орта мектебі" коммуналдық мемлекеттік мекемесінің ғимараты, телефон/факс: 8/72937/ 26-1-90.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Жетібай ауылының Ж.Мыңбаев, Ө.Қалманбетұлы, Т.Әлиев, С.Жанғабылұлы шағын аудандарының барлық үйлері.";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157 сайлау учаскесі жаңа редакцияда жазылсын: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157 сайлау учаскесі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Сенек ауылының Аққұдық елді мекені, Қарақия аудандық білім бөлімінің "Аққұдық негізгі мектебі" коммуналдық мемлекеттік мекемесінің ғимараты, телефон/факс: 8/72937/ 41-010.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Сенек ауылының Аққұдық елді мекенінің барлық үйлері.".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ауданы әкімінің аппараты" мемелекеттік мекемесі (Л.Жолдасбаева)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басшысының міндетін атқарушы Б.Ерденбаевқа жүктелсін.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