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72e5" w14:textId="d487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2017 жылғы 24 ақпандағы №7/122 "Мұнайлы аудандық мәслихатының аппараты" мемлекеттік мекемесінің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2020 жылғы 8 қазандағы № 58/522 шешімі. Маңғыстау облысы Әділет департаментінде 2020 жылғы 19 қазанда № 4320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және "Қазақстан Республикасы Әділет министрлігінің Маңғыстау облысы әділет департаменті" республикалық мемлекеттік мекемесінің 2020 жылғы 13 сәуірдегі № 05-10-797 ақпараттық хатының негізінде, Мұнайлы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Мұнайлы аудандық мәслихатының 2017 жылғы 24 ақпандағы </w:t>
      </w:r>
      <w:r>
        <w:rPr>
          <w:rFonts w:ascii="Times New Roman"/>
          <w:b w:val="false"/>
          <w:i w:val="false"/>
          <w:color w:val="000000"/>
          <w:sz w:val="28"/>
        </w:rPr>
        <w:t>№ 7/122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"Мұнайлы аудандық мәслихатының аппараты" мемлекеттік мекемесінің қызметтік куәлігін беру Қағидаларын және оның сипаттамасын бекіту туралы" шешімінің (нормативтік құқықтық актілерді мемлекеттік тіркеу Тізілімінде № 3316 болып тіркелген, 2017 жылғы 13 сәуірде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"Мұнайлы аудандық мәслихатының аппараты" мемлекеттік мекемесі (аппарат басшысы А. Жанбуршина)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Мұнайлы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